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B0" w:rsidRPr="004C766B" w:rsidRDefault="00FE68B0" w:rsidP="00FE68B0">
      <w:pPr>
        <w:tabs>
          <w:tab w:val="left" w:pos="915"/>
        </w:tabs>
        <w:jc w:val="both"/>
        <w:rPr>
          <w:rFonts w:ascii="Times New Roman" w:hAnsi="Times New Roman"/>
          <w:sz w:val="4"/>
          <w:szCs w:val="4"/>
        </w:rPr>
      </w:pPr>
    </w:p>
    <w:tbl>
      <w:tblPr>
        <w:tblW w:w="10576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4"/>
        <w:gridCol w:w="665"/>
        <w:gridCol w:w="907"/>
        <w:gridCol w:w="293"/>
        <w:gridCol w:w="294"/>
        <w:gridCol w:w="293"/>
        <w:gridCol w:w="294"/>
        <w:gridCol w:w="301"/>
        <w:gridCol w:w="297"/>
        <w:gridCol w:w="294"/>
        <w:gridCol w:w="303"/>
        <w:gridCol w:w="298"/>
        <w:gridCol w:w="9"/>
        <w:gridCol w:w="285"/>
        <w:gridCol w:w="301"/>
        <w:gridCol w:w="300"/>
        <w:gridCol w:w="1616"/>
        <w:gridCol w:w="301"/>
        <w:gridCol w:w="1912"/>
        <w:gridCol w:w="9"/>
      </w:tblGrid>
      <w:tr w:rsidR="003F482B" w:rsidRPr="00BF782D" w:rsidTr="00136440">
        <w:trPr>
          <w:trHeight w:val="344"/>
        </w:trPr>
        <w:tc>
          <w:tcPr>
            <w:tcW w:w="1057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3F482B" w:rsidRPr="00BF782D" w:rsidRDefault="003F482B" w:rsidP="003F482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KİŞİSEL BİLGİLER</w:t>
            </w:r>
          </w:p>
        </w:tc>
      </w:tr>
      <w:tr w:rsidR="003F482B" w:rsidRPr="00BF782D" w:rsidTr="00136440">
        <w:trPr>
          <w:trHeight w:val="312"/>
        </w:trPr>
        <w:tc>
          <w:tcPr>
            <w:tcW w:w="31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82B" w:rsidRPr="00BF782D" w:rsidRDefault="003F482B" w:rsidP="003F482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Adı</w:t>
            </w:r>
          </w:p>
        </w:tc>
        <w:tc>
          <w:tcPr>
            <w:tcW w:w="5479" w:type="dxa"/>
            <w:gridSpan w:val="1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2B" w:rsidRPr="00BF782D" w:rsidRDefault="003F482B" w:rsidP="003F482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2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7AE0" w:rsidRPr="00BF782D" w:rsidRDefault="00687AE0" w:rsidP="003F482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BFBFBF"/>
                <w:lang w:eastAsia="tr-TR"/>
              </w:rPr>
            </w:pPr>
          </w:p>
          <w:p w:rsidR="00687AE0" w:rsidRPr="00BF782D" w:rsidRDefault="00687AE0" w:rsidP="00687AE0">
            <w:pPr>
              <w:rPr>
                <w:rFonts w:ascii="Times New Roman" w:eastAsia="Times New Roman" w:hAnsi="Times New Roman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lang w:eastAsia="tr-TR"/>
              </w:rPr>
              <w:t xml:space="preserve">           </w:t>
            </w:r>
            <w:r w:rsidR="005739AD" w:rsidRPr="00BF782D">
              <w:rPr>
                <w:rFonts w:ascii="Times New Roman" w:eastAsia="Times New Roman" w:hAnsi="Times New Roman"/>
                <w:lang w:eastAsia="tr-TR"/>
              </w:rPr>
              <w:t>Fotoğraf</w:t>
            </w:r>
          </w:p>
          <w:p w:rsidR="003F482B" w:rsidRPr="00BF782D" w:rsidRDefault="003F482B" w:rsidP="00687AE0">
            <w:pPr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3F482B" w:rsidRPr="00BF782D" w:rsidTr="00136440">
        <w:trPr>
          <w:trHeight w:val="328"/>
        </w:trPr>
        <w:tc>
          <w:tcPr>
            <w:tcW w:w="3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82B" w:rsidRPr="00BF782D" w:rsidRDefault="003F482B" w:rsidP="003F482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Soyadı</w:t>
            </w:r>
          </w:p>
        </w:tc>
        <w:tc>
          <w:tcPr>
            <w:tcW w:w="54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2B" w:rsidRPr="00BF782D" w:rsidRDefault="003F482B" w:rsidP="003F482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921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82B" w:rsidRPr="00BF782D" w:rsidRDefault="003F482B" w:rsidP="003F482B">
            <w:pPr>
              <w:spacing w:line="240" w:lineRule="auto"/>
              <w:rPr>
                <w:rFonts w:ascii="Times New Roman" w:eastAsia="Times New Roman" w:hAnsi="Times New Roman"/>
                <w:color w:val="A6A6A6"/>
                <w:lang w:eastAsia="tr-TR"/>
              </w:rPr>
            </w:pPr>
          </w:p>
        </w:tc>
      </w:tr>
      <w:tr w:rsidR="003F482B" w:rsidRPr="00BF782D" w:rsidTr="00136440">
        <w:trPr>
          <w:gridAfter w:val="1"/>
          <w:wAfter w:w="9" w:type="dxa"/>
          <w:trHeight w:val="312"/>
        </w:trPr>
        <w:tc>
          <w:tcPr>
            <w:tcW w:w="317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82B" w:rsidRPr="00BF782D" w:rsidRDefault="003F482B" w:rsidP="003F482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TC Kimlik No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2B" w:rsidRPr="00BF782D" w:rsidRDefault="003F482B" w:rsidP="003F482B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82B" w:rsidRPr="00BF782D" w:rsidRDefault="003F482B" w:rsidP="003F482B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82B" w:rsidRPr="00BF782D" w:rsidRDefault="003F482B" w:rsidP="003F482B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82B" w:rsidRPr="00BF782D" w:rsidRDefault="003F482B" w:rsidP="003F482B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82B" w:rsidRPr="00BF782D" w:rsidRDefault="003F482B" w:rsidP="003F482B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82B" w:rsidRPr="00BF782D" w:rsidRDefault="003F482B" w:rsidP="003F482B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82B" w:rsidRPr="00BF782D" w:rsidRDefault="003F482B" w:rsidP="003F482B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82B" w:rsidRPr="00BF782D" w:rsidRDefault="003F482B" w:rsidP="003F482B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82B" w:rsidRPr="00BF782D" w:rsidRDefault="003F482B" w:rsidP="003F482B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82B" w:rsidRPr="00BF782D" w:rsidRDefault="003F482B" w:rsidP="003F482B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82B" w:rsidRPr="00BF782D" w:rsidRDefault="003F482B" w:rsidP="003F482B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82B" w:rsidRPr="00BF782D" w:rsidRDefault="003F482B" w:rsidP="003F482B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82B" w:rsidRPr="00BF782D" w:rsidRDefault="003F482B" w:rsidP="003F482B">
            <w:pPr>
              <w:spacing w:line="240" w:lineRule="auto"/>
              <w:rPr>
                <w:rFonts w:ascii="Times New Roman" w:eastAsia="Times New Roman" w:hAnsi="Times New Roman"/>
                <w:color w:val="A6A6A6"/>
                <w:lang w:eastAsia="tr-TR"/>
              </w:rPr>
            </w:pPr>
          </w:p>
        </w:tc>
      </w:tr>
      <w:tr w:rsidR="003F482B" w:rsidRPr="00BF782D" w:rsidTr="00136440">
        <w:trPr>
          <w:trHeight w:val="312"/>
        </w:trPr>
        <w:tc>
          <w:tcPr>
            <w:tcW w:w="317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82B" w:rsidRPr="00BF782D" w:rsidRDefault="003F482B" w:rsidP="003F482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Doğum Yeri/Tarihi</w:t>
            </w:r>
          </w:p>
        </w:tc>
        <w:tc>
          <w:tcPr>
            <w:tcW w:w="326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2B" w:rsidRPr="00BF782D" w:rsidRDefault="003F482B" w:rsidP="003F482B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82B" w:rsidRPr="00BF782D" w:rsidRDefault="003F482B" w:rsidP="003F482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921" w:type="dxa"/>
            <w:gridSpan w:val="2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2B" w:rsidRPr="00BF782D" w:rsidRDefault="003F482B" w:rsidP="003F482B">
            <w:pPr>
              <w:spacing w:line="240" w:lineRule="auto"/>
              <w:rPr>
                <w:rFonts w:ascii="Times New Roman" w:eastAsia="Times New Roman" w:hAnsi="Times New Roman"/>
                <w:color w:val="A6A6A6"/>
                <w:lang w:eastAsia="tr-TR"/>
              </w:rPr>
            </w:pPr>
          </w:p>
        </w:tc>
      </w:tr>
      <w:tr w:rsidR="003F482B" w:rsidRPr="00BF782D" w:rsidTr="00136440">
        <w:trPr>
          <w:trHeight w:val="312"/>
        </w:trPr>
        <w:tc>
          <w:tcPr>
            <w:tcW w:w="317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82B" w:rsidRPr="00BF782D" w:rsidRDefault="003F482B" w:rsidP="003F482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Tel No</w:t>
            </w:r>
          </w:p>
        </w:tc>
        <w:tc>
          <w:tcPr>
            <w:tcW w:w="5479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2B" w:rsidRPr="00BF782D" w:rsidRDefault="003F482B" w:rsidP="003F482B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921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82B" w:rsidRPr="00BF782D" w:rsidRDefault="003F482B" w:rsidP="003F482B">
            <w:pPr>
              <w:spacing w:line="240" w:lineRule="auto"/>
              <w:rPr>
                <w:rFonts w:ascii="Times New Roman" w:eastAsia="Times New Roman" w:hAnsi="Times New Roman"/>
                <w:color w:val="A6A6A6"/>
                <w:lang w:eastAsia="tr-TR"/>
              </w:rPr>
            </w:pPr>
          </w:p>
        </w:tc>
      </w:tr>
      <w:tr w:rsidR="003F482B" w:rsidRPr="00BF782D" w:rsidTr="00136440">
        <w:trPr>
          <w:trHeight w:val="312"/>
        </w:trPr>
        <w:tc>
          <w:tcPr>
            <w:tcW w:w="317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82B" w:rsidRPr="00BF782D" w:rsidRDefault="003F482B" w:rsidP="003F482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Cep Tel No</w:t>
            </w:r>
          </w:p>
        </w:tc>
        <w:tc>
          <w:tcPr>
            <w:tcW w:w="5479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2B" w:rsidRPr="00BF782D" w:rsidRDefault="003F482B" w:rsidP="003F482B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921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82B" w:rsidRPr="00BF782D" w:rsidRDefault="003F482B" w:rsidP="003F482B">
            <w:pPr>
              <w:spacing w:line="240" w:lineRule="auto"/>
              <w:rPr>
                <w:rFonts w:ascii="Times New Roman" w:eastAsia="Times New Roman" w:hAnsi="Times New Roman"/>
                <w:color w:val="A6A6A6"/>
                <w:lang w:eastAsia="tr-TR"/>
              </w:rPr>
            </w:pPr>
          </w:p>
        </w:tc>
      </w:tr>
      <w:tr w:rsidR="003F482B" w:rsidRPr="00BF782D" w:rsidTr="00136440">
        <w:trPr>
          <w:trHeight w:val="262"/>
        </w:trPr>
        <w:tc>
          <w:tcPr>
            <w:tcW w:w="3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82B" w:rsidRPr="00BF782D" w:rsidRDefault="003F482B" w:rsidP="003F482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E-Posta</w:t>
            </w:r>
          </w:p>
        </w:tc>
        <w:tc>
          <w:tcPr>
            <w:tcW w:w="5479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2B" w:rsidRPr="00BF782D" w:rsidRDefault="003F482B" w:rsidP="003F482B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921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82B" w:rsidRPr="00BF782D" w:rsidRDefault="003F482B" w:rsidP="003F482B">
            <w:pPr>
              <w:spacing w:line="240" w:lineRule="auto"/>
              <w:rPr>
                <w:rFonts w:ascii="Times New Roman" w:eastAsia="Times New Roman" w:hAnsi="Times New Roman"/>
                <w:color w:val="A6A6A6"/>
                <w:lang w:eastAsia="tr-TR"/>
              </w:rPr>
            </w:pPr>
          </w:p>
        </w:tc>
      </w:tr>
      <w:tr w:rsidR="003F482B" w:rsidRPr="00BF782D" w:rsidTr="00136440">
        <w:trPr>
          <w:trHeight w:val="52"/>
        </w:trPr>
        <w:tc>
          <w:tcPr>
            <w:tcW w:w="3176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482B" w:rsidRPr="00BF782D" w:rsidRDefault="003F482B" w:rsidP="003F482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İkamet İli</w:t>
            </w:r>
          </w:p>
        </w:tc>
        <w:tc>
          <w:tcPr>
            <w:tcW w:w="5479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2B" w:rsidRPr="00BF782D" w:rsidRDefault="003F482B" w:rsidP="003F482B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9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482B" w:rsidRPr="00BF782D" w:rsidRDefault="003F482B" w:rsidP="003F482B">
            <w:pPr>
              <w:spacing w:line="240" w:lineRule="auto"/>
              <w:rPr>
                <w:rFonts w:ascii="Times New Roman" w:eastAsia="Times New Roman" w:hAnsi="Times New Roman"/>
                <w:color w:val="A6A6A6"/>
                <w:lang w:eastAsia="tr-TR"/>
              </w:rPr>
            </w:pPr>
          </w:p>
        </w:tc>
      </w:tr>
      <w:tr w:rsidR="003F482B" w:rsidRPr="00BF782D" w:rsidTr="00136440">
        <w:trPr>
          <w:trHeight w:val="52"/>
        </w:trPr>
        <w:tc>
          <w:tcPr>
            <w:tcW w:w="31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82B" w:rsidRPr="00BF782D" w:rsidRDefault="003F482B" w:rsidP="003F482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Açık Adresi</w:t>
            </w:r>
          </w:p>
        </w:tc>
        <w:tc>
          <w:tcPr>
            <w:tcW w:w="5479" w:type="dxa"/>
            <w:gridSpan w:val="1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F482B" w:rsidRPr="00BF782D" w:rsidRDefault="003F482B" w:rsidP="003F482B">
            <w:pPr>
              <w:spacing w:line="240" w:lineRule="auto"/>
              <w:rPr>
                <w:rFonts w:ascii="Times New Roman" w:eastAsia="Times New Roman" w:hAnsi="Times New Roman"/>
                <w:u w:val="single"/>
                <w:lang w:eastAsia="tr-TR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82B" w:rsidRPr="00BF782D" w:rsidRDefault="003F482B" w:rsidP="003F482B">
            <w:pPr>
              <w:spacing w:line="240" w:lineRule="auto"/>
              <w:rPr>
                <w:rFonts w:ascii="Times New Roman" w:eastAsia="Times New Roman" w:hAnsi="Times New Roman"/>
                <w:color w:val="A6A6A6"/>
                <w:lang w:eastAsia="tr-TR"/>
              </w:rPr>
            </w:pPr>
          </w:p>
        </w:tc>
      </w:tr>
      <w:tr w:rsidR="003F482B" w:rsidRPr="00BF782D" w:rsidTr="00BF782D">
        <w:trPr>
          <w:trHeight w:val="213"/>
        </w:trPr>
        <w:tc>
          <w:tcPr>
            <w:tcW w:w="31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82B" w:rsidRPr="00BF782D" w:rsidRDefault="003F482B" w:rsidP="003F482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7400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482B" w:rsidRPr="00BF782D" w:rsidRDefault="003F482B" w:rsidP="003F482B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359F5" w:rsidRPr="00BF782D" w:rsidTr="00136440">
        <w:trPr>
          <w:gridAfter w:val="1"/>
          <w:wAfter w:w="9" w:type="dxa"/>
          <w:trHeight w:val="312"/>
        </w:trPr>
        <w:tc>
          <w:tcPr>
            <w:tcW w:w="3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F5" w:rsidRPr="00BF782D" w:rsidRDefault="00A359F5" w:rsidP="00A359F5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Eğitim Durumu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F5" w:rsidRPr="00BF782D" w:rsidRDefault="00A359F5" w:rsidP="00A359F5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□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F5" w:rsidRPr="00BF782D" w:rsidRDefault="00A359F5" w:rsidP="00A359F5">
            <w:pPr>
              <w:spacing w:line="240" w:lineRule="auto"/>
              <w:ind w:left="4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Ön Lisans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F5" w:rsidRPr="00BF782D" w:rsidRDefault="00A359F5" w:rsidP="00A359F5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□</w:t>
            </w: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F5" w:rsidRPr="00BF782D" w:rsidRDefault="00A359F5" w:rsidP="00A359F5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Lisans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F5" w:rsidRPr="00BF782D" w:rsidRDefault="00A359F5" w:rsidP="00A359F5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□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F5" w:rsidRPr="00BF782D" w:rsidRDefault="00A359F5" w:rsidP="00A359F5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Yüksek Lisans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F5" w:rsidRPr="00BF782D" w:rsidRDefault="00A359F5" w:rsidP="00A359F5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□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59F5" w:rsidRPr="00BF782D" w:rsidRDefault="00A359F5" w:rsidP="00A359F5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Doktora</w:t>
            </w:r>
          </w:p>
        </w:tc>
      </w:tr>
      <w:tr w:rsidR="00A359F5" w:rsidRPr="00BF782D" w:rsidTr="00136440">
        <w:trPr>
          <w:trHeight w:val="312"/>
        </w:trPr>
        <w:tc>
          <w:tcPr>
            <w:tcW w:w="3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F5" w:rsidRPr="00BF782D" w:rsidRDefault="00A359F5" w:rsidP="00A359F5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Cinsiyeti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F5" w:rsidRPr="00BF782D" w:rsidRDefault="00A359F5" w:rsidP="00A359F5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□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F5" w:rsidRPr="00BF782D" w:rsidRDefault="00A359F5" w:rsidP="00A359F5">
            <w:pPr>
              <w:spacing w:line="240" w:lineRule="auto"/>
              <w:ind w:left="4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Kadın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F5" w:rsidRPr="00BF782D" w:rsidRDefault="00A359F5" w:rsidP="00A359F5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□</w:t>
            </w:r>
          </w:p>
        </w:tc>
        <w:tc>
          <w:tcPr>
            <w:tcW w:w="5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59F5" w:rsidRPr="00BF782D" w:rsidRDefault="00A359F5" w:rsidP="00A359F5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Erkek</w:t>
            </w:r>
          </w:p>
        </w:tc>
      </w:tr>
      <w:tr w:rsidR="00A359F5" w:rsidRPr="00BF782D" w:rsidTr="00136440">
        <w:trPr>
          <w:trHeight w:val="312"/>
        </w:trPr>
        <w:tc>
          <w:tcPr>
            <w:tcW w:w="3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9F5" w:rsidRPr="00BF782D" w:rsidRDefault="00A359F5" w:rsidP="00A359F5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Medeni Durum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5" w:rsidRPr="00BF782D" w:rsidRDefault="00A359F5" w:rsidP="00A359F5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□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F5" w:rsidRPr="00BF782D" w:rsidRDefault="00A359F5" w:rsidP="00A359F5">
            <w:pPr>
              <w:spacing w:line="240" w:lineRule="auto"/>
              <w:ind w:left="4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Evli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F5" w:rsidRPr="00BF782D" w:rsidRDefault="00A359F5" w:rsidP="00A359F5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□</w:t>
            </w:r>
          </w:p>
        </w:tc>
        <w:tc>
          <w:tcPr>
            <w:tcW w:w="5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59F5" w:rsidRPr="00BF782D" w:rsidRDefault="00A359F5" w:rsidP="00A359F5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Bekâr</w:t>
            </w:r>
          </w:p>
        </w:tc>
      </w:tr>
      <w:tr w:rsidR="00A359F5" w:rsidRPr="00BF782D" w:rsidTr="00136440">
        <w:trPr>
          <w:trHeight w:val="312"/>
        </w:trPr>
        <w:tc>
          <w:tcPr>
            <w:tcW w:w="3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9F5" w:rsidRPr="00BF782D" w:rsidRDefault="00A359F5" w:rsidP="00A359F5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Askerlik Durumu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5" w:rsidRPr="00BF782D" w:rsidRDefault="00A359F5" w:rsidP="00A359F5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□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F5" w:rsidRPr="00BF782D" w:rsidRDefault="00A359F5" w:rsidP="00A359F5">
            <w:pPr>
              <w:spacing w:line="240" w:lineRule="auto"/>
              <w:ind w:left="4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Yaptı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F5" w:rsidRPr="00BF782D" w:rsidRDefault="00A359F5" w:rsidP="00A359F5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□</w:t>
            </w: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F5" w:rsidRPr="00BF782D" w:rsidRDefault="00A359F5" w:rsidP="00A359F5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Yapmadı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F5" w:rsidRPr="00BF782D" w:rsidRDefault="00A359F5" w:rsidP="00A359F5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□</w:t>
            </w:r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59F5" w:rsidRPr="00BF782D" w:rsidRDefault="00A359F5" w:rsidP="00A359F5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Muaf</w:t>
            </w:r>
          </w:p>
        </w:tc>
      </w:tr>
      <w:tr w:rsidR="00A359F5" w:rsidRPr="00BF782D" w:rsidTr="00136440">
        <w:trPr>
          <w:trHeight w:val="182"/>
        </w:trPr>
        <w:tc>
          <w:tcPr>
            <w:tcW w:w="3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9F5" w:rsidRPr="00BF782D" w:rsidRDefault="00A359F5" w:rsidP="00A359F5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Çocuk Sayısı</w:t>
            </w:r>
          </w:p>
        </w:tc>
        <w:tc>
          <w:tcPr>
            <w:tcW w:w="740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9F5" w:rsidRPr="00BF782D" w:rsidRDefault="00A359F5" w:rsidP="00A359F5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359F5" w:rsidRPr="00BF782D" w:rsidTr="00136440">
        <w:trPr>
          <w:trHeight w:val="78"/>
        </w:trPr>
        <w:tc>
          <w:tcPr>
            <w:tcW w:w="3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9F5" w:rsidRPr="00BF782D" w:rsidRDefault="00A359F5" w:rsidP="00AE124D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Eşinin </w:t>
            </w:r>
            <w:r w:rsidR="00AE124D"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Mesleği</w:t>
            </w:r>
          </w:p>
        </w:tc>
        <w:tc>
          <w:tcPr>
            <w:tcW w:w="74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9F5" w:rsidRPr="00BF782D" w:rsidRDefault="00A359F5" w:rsidP="00A359F5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B8795A" w:rsidRPr="00BF782D" w:rsidTr="00136440">
        <w:trPr>
          <w:trHeight w:val="78"/>
        </w:trPr>
        <w:tc>
          <w:tcPr>
            <w:tcW w:w="3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95A" w:rsidRPr="00BF782D" w:rsidRDefault="00A35784" w:rsidP="00AE124D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AFAD Gönüllüsü</w:t>
            </w:r>
          </w:p>
        </w:tc>
        <w:tc>
          <w:tcPr>
            <w:tcW w:w="74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795A" w:rsidRPr="00BF782D" w:rsidRDefault="00A35784" w:rsidP="00A3578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 □ Evet</w:t>
            </w:r>
            <w:r w:rsidR="00B8795A"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ab/>
            </w: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ab/>
              <w:t>□ Hayır</w:t>
            </w:r>
          </w:p>
        </w:tc>
      </w:tr>
      <w:tr w:rsidR="00A359F5" w:rsidRPr="00BF782D" w:rsidTr="00136440">
        <w:trPr>
          <w:trHeight w:val="344"/>
        </w:trPr>
        <w:tc>
          <w:tcPr>
            <w:tcW w:w="10576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A359F5" w:rsidRPr="00BF782D" w:rsidRDefault="00A359F5" w:rsidP="00A359F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İŞ BİLGİLERİ</w:t>
            </w:r>
          </w:p>
        </w:tc>
      </w:tr>
      <w:tr w:rsidR="00A359F5" w:rsidRPr="00BF782D" w:rsidTr="00136440">
        <w:trPr>
          <w:trHeight w:val="312"/>
        </w:trPr>
        <w:tc>
          <w:tcPr>
            <w:tcW w:w="31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9F5" w:rsidRPr="00BF782D" w:rsidRDefault="00AE124D" w:rsidP="00A359F5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Kadro </w:t>
            </w:r>
            <w:r w:rsidR="008D4AC1"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Unvanı</w:t>
            </w:r>
          </w:p>
        </w:tc>
        <w:tc>
          <w:tcPr>
            <w:tcW w:w="7400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59F5" w:rsidRPr="00BF782D" w:rsidRDefault="00A359F5" w:rsidP="00A359F5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A359F5" w:rsidRPr="00BF782D" w:rsidTr="00136440">
        <w:trPr>
          <w:trHeight w:val="312"/>
        </w:trPr>
        <w:tc>
          <w:tcPr>
            <w:tcW w:w="3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F5" w:rsidRPr="00BF782D" w:rsidRDefault="00A359F5" w:rsidP="00A359F5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Memuriyet Sicil No</w:t>
            </w:r>
          </w:p>
        </w:tc>
        <w:tc>
          <w:tcPr>
            <w:tcW w:w="740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59F5" w:rsidRPr="00BF782D" w:rsidRDefault="00A359F5" w:rsidP="00A359F5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359F5" w:rsidRPr="00BF782D" w:rsidTr="00136440">
        <w:trPr>
          <w:trHeight w:val="312"/>
        </w:trPr>
        <w:tc>
          <w:tcPr>
            <w:tcW w:w="3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9F5" w:rsidRPr="00BF782D" w:rsidRDefault="00A359F5" w:rsidP="00A359F5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Görev Başlama Tarihi </w:t>
            </w:r>
          </w:p>
        </w:tc>
        <w:tc>
          <w:tcPr>
            <w:tcW w:w="740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59F5" w:rsidRPr="00BF782D" w:rsidRDefault="00A359F5" w:rsidP="00A359F5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359F5" w:rsidRPr="00BF782D" w:rsidTr="00136440">
        <w:trPr>
          <w:trHeight w:val="286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F5" w:rsidRPr="00BF782D" w:rsidRDefault="00A359F5" w:rsidP="00A359F5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Halen Görev Yaptığı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F5" w:rsidRPr="00BF782D" w:rsidRDefault="00A359F5" w:rsidP="00A359F5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İl</w:t>
            </w:r>
          </w:p>
        </w:tc>
        <w:tc>
          <w:tcPr>
            <w:tcW w:w="740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59F5" w:rsidRPr="00BF782D" w:rsidRDefault="00A359F5" w:rsidP="00A359F5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359F5" w:rsidRPr="00BF782D" w:rsidTr="00136440">
        <w:trPr>
          <w:trHeight w:val="286"/>
        </w:trPr>
        <w:tc>
          <w:tcPr>
            <w:tcW w:w="226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5" w:rsidRPr="00BF782D" w:rsidRDefault="00A359F5" w:rsidP="00A359F5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F5" w:rsidRPr="00BF782D" w:rsidRDefault="00A359F5" w:rsidP="00A359F5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İlçe</w:t>
            </w:r>
          </w:p>
        </w:tc>
        <w:tc>
          <w:tcPr>
            <w:tcW w:w="740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59F5" w:rsidRPr="00BF782D" w:rsidRDefault="00A359F5" w:rsidP="00A359F5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359F5" w:rsidRPr="00BF782D" w:rsidTr="00136440">
        <w:trPr>
          <w:trHeight w:val="260"/>
        </w:trPr>
        <w:tc>
          <w:tcPr>
            <w:tcW w:w="226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F5" w:rsidRPr="00BF782D" w:rsidRDefault="00A359F5" w:rsidP="00A359F5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F5" w:rsidRPr="00BF782D" w:rsidRDefault="00A359F5" w:rsidP="00A359F5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Kurum</w:t>
            </w:r>
          </w:p>
        </w:tc>
        <w:tc>
          <w:tcPr>
            <w:tcW w:w="740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59F5" w:rsidRPr="00BF782D" w:rsidRDefault="00A359F5" w:rsidP="00A359F5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359F5" w:rsidRPr="00BF782D" w:rsidTr="00136440">
        <w:trPr>
          <w:trHeight w:val="312"/>
        </w:trPr>
        <w:tc>
          <w:tcPr>
            <w:tcW w:w="3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9F5" w:rsidRPr="00BF782D" w:rsidRDefault="00A359F5" w:rsidP="00A359F5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Kuruma Başlama Tarihi</w:t>
            </w:r>
          </w:p>
        </w:tc>
        <w:tc>
          <w:tcPr>
            <w:tcW w:w="740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59F5" w:rsidRPr="00BF782D" w:rsidRDefault="00A359F5" w:rsidP="00A359F5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359F5" w:rsidRPr="00BF782D" w:rsidTr="00136440">
        <w:trPr>
          <w:trHeight w:val="312"/>
        </w:trPr>
        <w:tc>
          <w:tcPr>
            <w:tcW w:w="3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F5" w:rsidRPr="00BF782D" w:rsidRDefault="00A359F5" w:rsidP="00A359F5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Kurumdaki Görevi</w:t>
            </w:r>
          </w:p>
        </w:tc>
        <w:tc>
          <w:tcPr>
            <w:tcW w:w="740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59F5" w:rsidRPr="00BF782D" w:rsidRDefault="00A359F5" w:rsidP="00A359F5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359F5" w:rsidRPr="00BF782D" w:rsidTr="00136440">
        <w:trPr>
          <w:trHeight w:val="344"/>
        </w:trPr>
        <w:tc>
          <w:tcPr>
            <w:tcW w:w="1057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359F5" w:rsidRPr="00BF782D" w:rsidRDefault="00A359F5" w:rsidP="00C965F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KATILDIĞI </w:t>
            </w:r>
            <w:r w:rsidR="00C965F2" w:rsidRPr="00BF782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ARAMA VE KURTARMA</w:t>
            </w:r>
            <w:r w:rsidRPr="00BF782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SEMİNER, KURS ve EĞİTİMLER </w:t>
            </w:r>
          </w:p>
        </w:tc>
      </w:tr>
      <w:tr w:rsidR="00A359F5" w:rsidRPr="00BF782D" w:rsidTr="00136440">
        <w:trPr>
          <w:trHeight w:val="312"/>
        </w:trPr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5" w:rsidRPr="00BF782D" w:rsidRDefault="00A359F5" w:rsidP="00A359F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Tarihi</w:t>
            </w:r>
          </w:p>
        </w:tc>
        <w:tc>
          <w:tcPr>
            <w:tcW w:w="4248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F5" w:rsidRPr="00BF782D" w:rsidRDefault="00A359F5" w:rsidP="00A359F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Düzenleyen Kurum</w:t>
            </w:r>
          </w:p>
        </w:tc>
        <w:tc>
          <w:tcPr>
            <w:tcW w:w="4724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9F5" w:rsidRPr="00BF782D" w:rsidRDefault="00A359F5" w:rsidP="00A359F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Adı / Konusu</w:t>
            </w:r>
          </w:p>
        </w:tc>
      </w:tr>
      <w:tr w:rsidR="00A359F5" w:rsidRPr="00BF782D" w:rsidTr="00136440">
        <w:trPr>
          <w:trHeight w:val="312"/>
        </w:trPr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5" w:rsidRPr="00BF782D" w:rsidRDefault="00A359F5" w:rsidP="00A359F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4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F5" w:rsidRPr="00BF782D" w:rsidRDefault="00A359F5" w:rsidP="00A359F5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4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F5" w:rsidRPr="00BF782D" w:rsidRDefault="00A359F5" w:rsidP="00A359F5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0114C0" w:rsidRPr="00BF782D" w:rsidTr="00136440">
        <w:trPr>
          <w:trHeight w:val="312"/>
        </w:trPr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0" w:rsidRPr="00BF782D" w:rsidRDefault="000114C0" w:rsidP="00A359F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4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0" w:rsidRPr="00BF782D" w:rsidRDefault="000114C0" w:rsidP="00A359F5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4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4C0" w:rsidRPr="00BF782D" w:rsidRDefault="000114C0" w:rsidP="00A359F5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C766B" w:rsidRPr="00BF782D" w:rsidTr="00136440">
        <w:trPr>
          <w:trHeight w:val="312"/>
        </w:trPr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6B" w:rsidRPr="00BF782D" w:rsidRDefault="004C766B" w:rsidP="00A359F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4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6B" w:rsidRPr="00BF782D" w:rsidRDefault="004C766B" w:rsidP="00A359F5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4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66B" w:rsidRPr="00BF782D" w:rsidRDefault="004C766B" w:rsidP="00A359F5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359F5" w:rsidRPr="00BF782D" w:rsidTr="00136440">
        <w:trPr>
          <w:trHeight w:val="147"/>
        </w:trPr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5" w:rsidRPr="00BF782D" w:rsidRDefault="00A359F5" w:rsidP="00A359F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4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F5" w:rsidRPr="00BF782D" w:rsidRDefault="00A359F5" w:rsidP="00A359F5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4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F5" w:rsidRPr="00BF782D" w:rsidRDefault="00A359F5" w:rsidP="00A359F5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B3394C" w:rsidRPr="00BF782D" w:rsidTr="004E66FE">
        <w:trPr>
          <w:trHeight w:val="156"/>
        </w:trPr>
        <w:tc>
          <w:tcPr>
            <w:tcW w:w="1057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B3394C" w:rsidRPr="00BF782D" w:rsidRDefault="00B3394C" w:rsidP="00B3394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SAĞLIK BEYANI</w:t>
            </w:r>
          </w:p>
        </w:tc>
      </w:tr>
      <w:tr w:rsidR="00BF782D" w:rsidRPr="00BF782D" w:rsidTr="00D50154">
        <w:trPr>
          <w:trHeight w:val="156"/>
        </w:trPr>
        <w:tc>
          <w:tcPr>
            <w:tcW w:w="1057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782D" w:rsidRPr="00BF782D" w:rsidRDefault="00BF782D" w:rsidP="00BF782D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AKUB ekibinde görev almam konusunda,</w:t>
            </w:r>
            <w:r w:rsidR="004C766B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her türlü iklim ve yolculuk şartlarına dayanıklı olduğumu görevimi devamlı olarak yapmama engel olabilecek herhangi bir sağlık problemimin bulunmadığını beyan ediyorum.</w:t>
            </w:r>
          </w:p>
          <w:p w:rsidR="00BF782D" w:rsidRPr="00BF782D" w:rsidRDefault="00BF782D" w:rsidP="00BF782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ab/>
              <w:t>□ Evet</w:t>
            </w: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ab/>
            </w: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ab/>
            </w: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ab/>
            </w: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ab/>
              <w:t>□ Hayır</w:t>
            </w:r>
          </w:p>
          <w:p w:rsidR="00BF782D" w:rsidRPr="00BF782D" w:rsidRDefault="00BF782D" w:rsidP="00BF782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  <w:p w:rsidR="00BF782D" w:rsidRPr="00BF782D" w:rsidRDefault="00BF782D" w:rsidP="004C766B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F782D">
              <w:rPr>
                <w:rFonts w:ascii="Times New Roman" w:eastAsia="Times New Roman" w:hAnsi="Times New Roman"/>
                <w:color w:val="000000"/>
                <w:lang w:eastAsia="tr-TR"/>
              </w:rPr>
              <w:t>Not: Başvurunuzun kabulü halinde sağlık raporu istenecektir.</w:t>
            </w:r>
          </w:p>
        </w:tc>
      </w:tr>
    </w:tbl>
    <w:p w:rsidR="00660E77" w:rsidRPr="00BF782D" w:rsidRDefault="00660E77" w:rsidP="004C766B">
      <w:pPr>
        <w:pStyle w:val="Balk1"/>
        <w:tabs>
          <w:tab w:val="left" w:pos="1809"/>
          <w:tab w:val="left" w:pos="3652"/>
          <w:tab w:val="left" w:pos="5778"/>
          <w:tab w:val="left" w:pos="7797"/>
          <w:tab w:val="left" w:pos="9747"/>
        </w:tabs>
        <w:spacing w:before="120" w:after="60"/>
        <w:ind w:left="-426"/>
        <w:jc w:val="both"/>
        <w:rPr>
          <w:sz w:val="22"/>
          <w:szCs w:val="22"/>
        </w:rPr>
      </w:pPr>
      <w:proofErr w:type="spellStart"/>
      <w:r w:rsidRPr="00BF782D">
        <w:rPr>
          <w:b w:val="0"/>
          <w:sz w:val="22"/>
          <w:szCs w:val="22"/>
        </w:rPr>
        <w:t>Yukarıdaki</w:t>
      </w:r>
      <w:proofErr w:type="spellEnd"/>
      <w:r w:rsidRPr="00BF782D">
        <w:rPr>
          <w:b w:val="0"/>
          <w:sz w:val="22"/>
          <w:szCs w:val="22"/>
        </w:rPr>
        <w:t xml:space="preserve"> </w:t>
      </w:r>
      <w:proofErr w:type="spellStart"/>
      <w:r w:rsidRPr="00BF782D">
        <w:rPr>
          <w:b w:val="0"/>
          <w:sz w:val="22"/>
          <w:szCs w:val="22"/>
        </w:rPr>
        <w:t>bilgi</w:t>
      </w:r>
      <w:proofErr w:type="spellEnd"/>
      <w:r w:rsidRPr="00BF782D">
        <w:rPr>
          <w:b w:val="0"/>
          <w:sz w:val="22"/>
          <w:szCs w:val="22"/>
        </w:rPr>
        <w:t xml:space="preserve"> </w:t>
      </w:r>
      <w:proofErr w:type="spellStart"/>
      <w:r w:rsidRPr="00BF782D">
        <w:rPr>
          <w:b w:val="0"/>
          <w:sz w:val="22"/>
          <w:szCs w:val="22"/>
        </w:rPr>
        <w:t>formunu</w:t>
      </w:r>
      <w:proofErr w:type="spellEnd"/>
      <w:r w:rsidRPr="00BF782D">
        <w:rPr>
          <w:b w:val="0"/>
          <w:sz w:val="22"/>
          <w:szCs w:val="22"/>
        </w:rPr>
        <w:t xml:space="preserve"> </w:t>
      </w:r>
      <w:proofErr w:type="spellStart"/>
      <w:r w:rsidRPr="00BF782D">
        <w:rPr>
          <w:b w:val="0"/>
          <w:sz w:val="22"/>
          <w:szCs w:val="22"/>
        </w:rPr>
        <w:t>doğru</w:t>
      </w:r>
      <w:proofErr w:type="spellEnd"/>
      <w:r w:rsidRPr="00BF782D">
        <w:rPr>
          <w:b w:val="0"/>
          <w:sz w:val="22"/>
          <w:szCs w:val="22"/>
        </w:rPr>
        <w:t xml:space="preserve"> </w:t>
      </w:r>
      <w:proofErr w:type="spellStart"/>
      <w:r w:rsidRPr="00BF782D">
        <w:rPr>
          <w:b w:val="0"/>
          <w:sz w:val="22"/>
          <w:szCs w:val="22"/>
        </w:rPr>
        <w:t>ola</w:t>
      </w:r>
      <w:r w:rsidR="00B3394C" w:rsidRPr="00BF782D">
        <w:rPr>
          <w:b w:val="0"/>
          <w:sz w:val="22"/>
          <w:szCs w:val="22"/>
        </w:rPr>
        <w:t>rak</w:t>
      </w:r>
      <w:proofErr w:type="spellEnd"/>
      <w:r w:rsidR="00B3394C" w:rsidRPr="00BF782D">
        <w:rPr>
          <w:b w:val="0"/>
          <w:sz w:val="22"/>
          <w:szCs w:val="22"/>
        </w:rPr>
        <w:t xml:space="preserve"> </w:t>
      </w:r>
      <w:proofErr w:type="spellStart"/>
      <w:r w:rsidR="00B3394C" w:rsidRPr="00BF782D">
        <w:rPr>
          <w:b w:val="0"/>
          <w:sz w:val="22"/>
          <w:szCs w:val="22"/>
        </w:rPr>
        <w:t>doldurduğumu</w:t>
      </w:r>
      <w:proofErr w:type="spellEnd"/>
      <w:r w:rsidR="00B3394C" w:rsidRPr="00BF782D">
        <w:rPr>
          <w:b w:val="0"/>
          <w:sz w:val="22"/>
          <w:szCs w:val="22"/>
        </w:rPr>
        <w:t xml:space="preserve"> </w:t>
      </w:r>
      <w:proofErr w:type="spellStart"/>
      <w:r w:rsidR="00B3394C" w:rsidRPr="00BF782D">
        <w:rPr>
          <w:b w:val="0"/>
          <w:sz w:val="22"/>
          <w:szCs w:val="22"/>
        </w:rPr>
        <w:t>beyan</w:t>
      </w:r>
      <w:proofErr w:type="spellEnd"/>
      <w:r w:rsidR="00B3394C" w:rsidRPr="00BF782D">
        <w:rPr>
          <w:b w:val="0"/>
          <w:sz w:val="22"/>
          <w:szCs w:val="22"/>
        </w:rPr>
        <w:t xml:space="preserve"> </w:t>
      </w:r>
      <w:proofErr w:type="spellStart"/>
      <w:r w:rsidR="00B3394C" w:rsidRPr="00BF782D">
        <w:rPr>
          <w:b w:val="0"/>
          <w:sz w:val="22"/>
          <w:szCs w:val="22"/>
        </w:rPr>
        <w:t>ediyor</w:t>
      </w:r>
      <w:proofErr w:type="spellEnd"/>
      <w:r w:rsidR="00B3394C" w:rsidRPr="00BF782D">
        <w:rPr>
          <w:b w:val="0"/>
          <w:sz w:val="22"/>
          <w:szCs w:val="22"/>
        </w:rPr>
        <w:t xml:space="preserve"> </w:t>
      </w:r>
      <w:proofErr w:type="spellStart"/>
      <w:r w:rsidR="00B3394C" w:rsidRPr="00BF782D">
        <w:rPr>
          <w:b w:val="0"/>
          <w:sz w:val="22"/>
          <w:szCs w:val="22"/>
        </w:rPr>
        <w:t>ve</w:t>
      </w:r>
      <w:proofErr w:type="spellEnd"/>
      <w:r w:rsidR="00B3394C" w:rsidRPr="00BF782D">
        <w:rPr>
          <w:b w:val="0"/>
          <w:sz w:val="22"/>
          <w:szCs w:val="22"/>
        </w:rPr>
        <w:t xml:space="preserve"> AKUB </w:t>
      </w:r>
      <w:proofErr w:type="spellStart"/>
      <w:r w:rsidR="004C766B">
        <w:rPr>
          <w:b w:val="0"/>
          <w:sz w:val="22"/>
          <w:szCs w:val="22"/>
        </w:rPr>
        <w:t>E</w:t>
      </w:r>
      <w:r w:rsidR="00B3394C" w:rsidRPr="00BF782D">
        <w:rPr>
          <w:b w:val="0"/>
          <w:sz w:val="22"/>
          <w:szCs w:val="22"/>
        </w:rPr>
        <w:t>kibinde</w:t>
      </w:r>
      <w:proofErr w:type="spellEnd"/>
      <w:r w:rsidR="00B3394C" w:rsidRPr="00BF782D">
        <w:rPr>
          <w:b w:val="0"/>
          <w:sz w:val="22"/>
          <w:szCs w:val="22"/>
        </w:rPr>
        <w:t xml:space="preserve"> </w:t>
      </w:r>
      <w:proofErr w:type="spellStart"/>
      <w:r w:rsidR="00B3394C" w:rsidRPr="00BF782D">
        <w:rPr>
          <w:b w:val="0"/>
          <w:sz w:val="22"/>
          <w:szCs w:val="22"/>
        </w:rPr>
        <w:t>görev</w:t>
      </w:r>
      <w:proofErr w:type="spellEnd"/>
      <w:r w:rsidR="00B3394C" w:rsidRPr="00BF782D">
        <w:rPr>
          <w:b w:val="0"/>
          <w:sz w:val="22"/>
          <w:szCs w:val="22"/>
        </w:rPr>
        <w:t xml:space="preserve"> </w:t>
      </w:r>
      <w:proofErr w:type="spellStart"/>
      <w:r w:rsidR="00B3394C" w:rsidRPr="00BF782D">
        <w:rPr>
          <w:b w:val="0"/>
          <w:sz w:val="22"/>
          <w:szCs w:val="22"/>
        </w:rPr>
        <w:t>almak</w:t>
      </w:r>
      <w:proofErr w:type="spellEnd"/>
      <w:r w:rsidR="00B3394C" w:rsidRPr="00BF782D">
        <w:rPr>
          <w:b w:val="0"/>
          <w:sz w:val="22"/>
          <w:szCs w:val="22"/>
        </w:rPr>
        <w:t xml:space="preserve"> </w:t>
      </w:r>
      <w:proofErr w:type="spellStart"/>
      <w:r w:rsidR="00B3394C" w:rsidRPr="00BF782D">
        <w:rPr>
          <w:b w:val="0"/>
          <w:sz w:val="22"/>
          <w:szCs w:val="22"/>
        </w:rPr>
        <w:t>istiyorum</w:t>
      </w:r>
      <w:proofErr w:type="spellEnd"/>
      <w:r w:rsidR="00B3394C" w:rsidRPr="00BF782D">
        <w:rPr>
          <w:b w:val="0"/>
          <w:sz w:val="22"/>
          <w:szCs w:val="22"/>
        </w:rPr>
        <w:t>.</w:t>
      </w:r>
    </w:p>
    <w:p w:rsidR="00400FEC" w:rsidRPr="00BF782D" w:rsidRDefault="00400FEC" w:rsidP="00400FEC">
      <w:pPr>
        <w:rPr>
          <w:rFonts w:ascii="Times New Roman" w:hAnsi="Times New Roman"/>
          <w:lang w:val="en-US"/>
        </w:rPr>
      </w:pPr>
    </w:p>
    <w:p w:rsidR="00660E77" w:rsidRPr="00BF782D" w:rsidRDefault="00145257" w:rsidP="00FE68B0">
      <w:pPr>
        <w:rPr>
          <w:rFonts w:ascii="Times New Roman" w:hAnsi="Times New Roman"/>
        </w:rPr>
      </w:pPr>
      <w:r w:rsidRPr="00BF782D"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="00C965F2" w:rsidRPr="00BF782D">
        <w:rPr>
          <w:rFonts w:ascii="Times New Roman" w:hAnsi="Times New Roman"/>
        </w:rPr>
        <w:t xml:space="preserve">                  </w:t>
      </w:r>
      <w:proofErr w:type="gramStart"/>
      <w:r w:rsidR="00C965F2" w:rsidRPr="00BF782D">
        <w:rPr>
          <w:rFonts w:ascii="Times New Roman" w:hAnsi="Times New Roman"/>
        </w:rPr>
        <w:t>.....</w:t>
      </w:r>
      <w:proofErr w:type="gramEnd"/>
      <w:r w:rsidR="00C965F2" w:rsidRPr="00BF782D">
        <w:rPr>
          <w:rFonts w:ascii="Times New Roman" w:hAnsi="Times New Roman"/>
        </w:rPr>
        <w:t>/…../2021</w:t>
      </w:r>
    </w:p>
    <w:p w:rsidR="00541DA5" w:rsidRDefault="002B2B3E" w:rsidP="00FE68B0">
      <w:pPr>
        <w:rPr>
          <w:rFonts w:ascii="Times New Roman" w:hAnsi="Times New Roman"/>
        </w:rPr>
      </w:pPr>
      <w:r w:rsidRPr="00BF782D">
        <w:rPr>
          <w:rFonts w:ascii="Times New Roman" w:hAnsi="Times New Roman"/>
        </w:rPr>
        <w:t>E</w:t>
      </w:r>
      <w:r w:rsidR="00B3394C" w:rsidRPr="00BF782D">
        <w:rPr>
          <w:rFonts w:ascii="Times New Roman" w:hAnsi="Times New Roman"/>
        </w:rPr>
        <w:t>kler</w:t>
      </w:r>
      <w:r w:rsidRPr="00BF782D">
        <w:rPr>
          <w:rFonts w:ascii="Times New Roman" w:hAnsi="Times New Roman"/>
        </w:rPr>
        <w:t>:</w:t>
      </w:r>
      <w:r w:rsidR="00B3394C" w:rsidRPr="00BF782D">
        <w:rPr>
          <w:rFonts w:ascii="Times New Roman" w:hAnsi="Times New Roman"/>
        </w:rPr>
        <w:t xml:space="preserve">   </w:t>
      </w:r>
      <w:r w:rsidRPr="00BF782D">
        <w:rPr>
          <w:rFonts w:ascii="Times New Roman" w:hAnsi="Times New Roman"/>
        </w:rPr>
        <w:t xml:space="preserve"> 1-</w:t>
      </w:r>
      <w:r w:rsidR="00145257" w:rsidRPr="00BF782D">
        <w:rPr>
          <w:rFonts w:ascii="Times New Roman" w:hAnsi="Times New Roman"/>
        </w:rPr>
        <w:t xml:space="preserve"> </w:t>
      </w:r>
      <w:r w:rsidR="000114C0" w:rsidRPr="00BF782D">
        <w:rPr>
          <w:rFonts w:ascii="Times New Roman" w:hAnsi="Times New Roman"/>
        </w:rPr>
        <w:t xml:space="preserve">Özgeçmiş         </w:t>
      </w:r>
      <w:r w:rsidR="00145257" w:rsidRPr="00BF782D">
        <w:rPr>
          <w:rFonts w:ascii="Times New Roman" w:hAnsi="Times New Roman"/>
        </w:rPr>
        <w:t xml:space="preserve">                                                                                      </w:t>
      </w:r>
      <w:r w:rsidR="00541DA5">
        <w:rPr>
          <w:rFonts w:ascii="Times New Roman" w:hAnsi="Times New Roman"/>
        </w:rPr>
        <w:t xml:space="preserve">                     Adı Soyadı</w:t>
      </w:r>
    </w:p>
    <w:p w:rsidR="007952AF" w:rsidRPr="00BF782D" w:rsidRDefault="00541DA5" w:rsidP="00FE68B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BF782D" w:rsidRPr="00BF782D">
        <w:rPr>
          <w:rFonts w:ascii="Times New Roman" w:hAnsi="Times New Roman"/>
        </w:rPr>
        <w:t>2- Hizmet Cetveli</w:t>
      </w:r>
      <w:r w:rsidR="00BF782D">
        <w:rPr>
          <w:rFonts w:ascii="Times New Roman" w:hAnsi="Times New Roman"/>
        </w:rPr>
        <w:tab/>
      </w:r>
      <w:r w:rsidR="00BF782D">
        <w:rPr>
          <w:rFonts w:ascii="Times New Roman" w:hAnsi="Times New Roman"/>
        </w:rPr>
        <w:tab/>
      </w:r>
      <w:r w:rsidR="00BF782D">
        <w:rPr>
          <w:rFonts w:ascii="Times New Roman" w:hAnsi="Times New Roman"/>
        </w:rPr>
        <w:tab/>
      </w:r>
      <w:r w:rsidR="00BF782D">
        <w:rPr>
          <w:rFonts w:ascii="Times New Roman" w:hAnsi="Times New Roman"/>
        </w:rPr>
        <w:tab/>
      </w:r>
      <w:r w:rsidR="00BF782D">
        <w:rPr>
          <w:rFonts w:ascii="Times New Roman" w:hAnsi="Times New Roman"/>
        </w:rPr>
        <w:tab/>
      </w:r>
      <w:r w:rsidR="00BF782D">
        <w:rPr>
          <w:rFonts w:ascii="Times New Roman" w:hAnsi="Times New Roman"/>
        </w:rPr>
        <w:tab/>
      </w:r>
      <w:r w:rsidR="00BF782D">
        <w:rPr>
          <w:rFonts w:ascii="Times New Roman" w:hAnsi="Times New Roman"/>
        </w:rPr>
        <w:tab/>
      </w:r>
      <w:r w:rsidR="00BF782D">
        <w:rPr>
          <w:rFonts w:ascii="Times New Roman" w:hAnsi="Times New Roman"/>
        </w:rPr>
        <w:tab/>
      </w:r>
      <w:r w:rsidR="00BF782D">
        <w:rPr>
          <w:rFonts w:ascii="Times New Roman" w:hAnsi="Times New Roman"/>
        </w:rPr>
        <w:tab/>
      </w:r>
      <w:r w:rsidR="00145257" w:rsidRPr="00BF782D">
        <w:rPr>
          <w:rFonts w:ascii="Times New Roman" w:hAnsi="Times New Roman"/>
        </w:rPr>
        <w:t>İmza</w:t>
      </w:r>
    </w:p>
    <w:p w:rsidR="00CF74BA" w:rsidRPr="00BF782D" w:rsidRDefault="002B2B3E" w:rsidP="007952AF">
      <w:pPr>
        <w:rPr>
          <w:rFonts w:ascii="Times New Roman" w:hAnsi="Times New Roman"/>
        </w:rPr>
      </w:pPr>
      <w:r w:rsidRPr="00BF782D">
        <w:rPr>
          <w:rFonts w:ascii="Times New Roman" w:hAnsi="Times New Roman"/>
        </w:rPr>
        <w:t xml:space="preserve">              3-</w:t>
      </w:r>
      <w:r w:rsidR="000114C0" w:rsidRPr="00BF782D">
        <w:rPr>
          <w:rFonts w:ascii="Times New Roman" w:hAnsi="Times New Roman"/>
        </w:rPr>
        <w:t xml:space="preserve"> </w:t>
      </w:r>
      <w:r w:rsidR="00C965F2" w:rsidRPr="00BF782D">
        <w:rPr>
          <w:rFonts w:ascii="Times New Roman" w:hAnsi="Times New Roman"/>
        </w:rPr>
        <w:t>Arama Kurtarma</w:t>
      </w:r>
      <w:r w:rsidRPr="00BF782D">
        <w:rPr>
          <w:rFonts w:ascii="Times New Roman" w:hAnsi="Times New Roman"/>
        </w:rPr>
        <w:t xml:space="preserve"> Belgeleri</w:t>
      </w:r>
    </w:p>
    <w:sectPr w:rsidR="00CF74BA" w:rsidRPr="00BF782D" w:rsidSect="00400FEC">
      <w:headerReference w:type="default" r:id="rId8"/>
      <w:pgSz w:w="11906" w:h="16838" w:code="9"/>
      <w:pgMar w:top="1418" w:right="849" w:bottom="426" w:left="1418" w:header="567" w:footer="283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A69" w:rsidRDefault="005B4A69" w:rsidP="00733C5C">
      <w:pPr>
        <w:spacing w:line="240" w:lineRule="auto"/>
      </w:pPr>
      <w:r>
        <w:separator/>
      </w:r>
    </w:p>
  </w:endnote>
  <w:endnote w:type="continuationSeparator" w:id="0">
    <w:p w:rsidR="005B4A69" w:rsidRDefault="005B4A69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A69" w:rsidRDefault="005B4A69" w:rsidP="00733C5C">
      <w:pPr>
        <w:spacing w:line="240" w:lineRule="auto"/>
      </w:pPr>
      <w:r>
        <w:separator/>
      </w:r>
    </w:p>
  </w:footnote>
  <w:footnote w:type="continuationSeparator" w:id="0">
    <w:p w:rsidR="005B4A69" w:rsidRDefault="005B4A69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2" w:type="dxa"/>
      <w:tblInd w:w="-78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75"/>
      <w:gridCol w:w="5953"/>
      <w:gridCol w:w="2694"/>
    </w:tblGrid>
    <w:tr w:rsidR="00A359F5" w:rsidRPr="00134377" w:rsidTr="0098656D">
      <w:trPr>
        <w:trHeight w:val="1056"/>
        <w:tblHeader/>
      </w:trPr>
      <w:tc>
        <w:tcPr>
          <w:tcW w:w="1975" w:type="dxa"/>
          <w:vMerge w:val="restart"/>
          <w:vAlign w:val="center"/>
        </w:tcPr>
        <w:p w:rsidR="00A359F5" w:rsidRPr="00134377" w:rsidRDefault="00A359F5" w:rsidP="00A359F5">
          <w:pPr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  <w:drawing>
              <wp:inline distT="0" distB="0" distL="0" distR="0" wp14:anchorId="005EB97C" wp14:editId="4CFE7E6C">
                <wp:extent cx="948519" cy="948519"/>
                <wp:effectExtent l="0" t="0" r="4445" b="444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361" cy="956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center"/>
        </w:tcPr>
        <w:p w:rsidR="00A359F5" w:rsidRPr="00134377" w:rsidRDefault="00A359F5" w:rsidP="00A359F5">
          <w:pPr>
            <w:jc w:val="center"/>
            <w:rPr>
              <w:rFonts w:ascii="Times New Roman" w:hAnsi="Times New Roman"/>
              <w:b/>
              <w:szCs w:val="20"/>
            </w:rPr>
          </w:pPr>
          <w:r w:rsidRPr="00134377">
            <w:rPr>
              <w:rFonts w:ascii="Times New Roman" w:hAnsi="Times New Roman"/>
              <w:b/>
              <w:szCs w:val="20"/>
            </w:rPr>
            <w:t>TC.</w:t>
          </w:r>
        </w:p>
        <w:p w:rsidR="00A359F5" w:rsidRPr="00134377" w:rsidRDefault="00A359F5" w:rsidP="00A359F5">
          <w:pPr>
            <w:jc w:val="center"/>
            <w:rPr>
              <w:rFonts w:ascii="Times New Roman" w:hAnsi="Times New Roman"/>
              <w:b/>
              <w:szCs w:val="20"/>
            </w:rPr>
          </w:pPr>
          <w:r w:rsidRPr="00134377">
            <w:rPr>
              <w:rFonts w:ascii="Times New Roman" w:hAnsi="Times New Roman"/>
              <w:b/>
              <w:szCs w:val="20"/>
            </w:rPr>
            <w:t>MİLLÎ EĞİTİM BAKANLIĞI</w:t>
          </w:r>
        </w:p>
        <w:p w:rsidR="00A359F5" w:rsidRPr="00134377" w:rsidRDefault="00A359F5" w:rsidP="00A359F5">
          <w:pPr>
            <w:jc w:val="center"/>
            <w:rPr>
              <w:rFonts w:ascii="Times New Roman" w:hAnsi="Times New Roman"/>
              <w:b/>
              <w:sz w:val="24"/>
              <w:szCs w:val="20"/>
            </w:rPr>
          </w:pPr>
          <w:r w:rsidRPr="00134377">
            <w:rPr>
              <w:rFonts w:ascii="Times New Roman" w:hAnsi="Times New Roman"/>
              <w:b/>
              <w:szCs w:val="20"/>
            </w:rPr>
            <w:t>İşyeri Sağlık ve Güvenlik Birimi</w:t>
          </w:r>
        </w:p>
      </w:tc>
      <w:tc>
        <w:tcPr>
          <w:tcW w:w="2694" w:type="dxa"/>
          <w:vMerge w:val="restart"/>
          <w:vAlign w:val="center"/>
        </w:tcPr>
        <w:p w:rsidR="00A359F5" w:rsidRPr="00134377" w:rsidRDefault="00A359F5" w:rsidP="00A359F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sz w:val="18"/>
              <w:szCs w:val="20"/>
            </w:rPr>
          </w:pP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Döküman </w:t>
          </w:r>
          <w:proofErr w:type="gramStart"/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No    </w:t>
          </w:r>
          <w:r>
            <w:rPr>
              <w:rFonts w:ascii="Times New Roman" w:hAnsi="Times New Roman"/>
              <w:noProof/>
              <w:sz w:val="18"/>
              <w:szCs w:val="20"/>
            </w:rPr>
            <w:t xml:space="preserve">      : </w:t>
          </w:r>
          <w:r w:rsidRPr="002933E8">
            <w:rPr>
              <w:rFonts w:ascii="Times New Roman" w:hAnsi="Times New Roman"/>
              <w:sz w:val="20"/>
            </w:rPr>
            <w:t>05</w:t>
          </w:r>
          <w:proofErr w:type="gramEnd"/>
          <w:r w:rsidRPr="002933E8">
            <w:rPr>
              <w:rFonts w:ascii="Times New Roman" w:hAnsi="Times New Roman"/>
              <w:sz w:val="20"/>
            </w:rPr>
            <w:t>.04.FR.</w:t>
          </w:r>
          <w:r w:rsidR="00FB2AFB">
            <w:rPr>
              <w:rFonts w:ascii="Times New Roman" w:hAnsi="Times New Roman"/>
              <w:sz w:val="20"/>
            </w:rPr>
            <w:t>96</w:t>
          </w:r>
          <w:r w:rsidRPr="002933E8">
            <w:rPr>
              <w:rFonts w:ascii="Times New Roman" w:hAnsi="Times New Roman"/>
              <w:sz w:val="20"/>
            </w:rPr>
            <w:t xml:space="preserve"> 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Yayın No          </w:t>
          </w:r>
          <w:r>
            <w:rPr>
              <w:rFonts w:ascii="Times New Roman" w:hAnsi="Times New Roman"/>
              <w:noProof/>
              <w:sz w:val="18"/>
              <w:szCs w:val="20"/>
            </w:rPr>
            <w:t xml:space="preserve">     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 : 01</w:t>
          </w:r>
        </w:p>
        <w:p w:rsidR="00A359F5" w:rsidRPr="00134377" w:rsidRDefault="00A359F5" w:rsidP="00A359F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sz w:val="18"/>
              <w:szCs w:val="20"/>
            </w:rPr>
          </w:pP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Yayın Tarihi      </w:t>
          </w:r>
          <w:r>
            <w:rPr>
              <w:rFonts w:ascii="Times New Roman" w:hAnsi="Times New Roman"/>
              <w:noProof/>
              <w:sz w:val="18"/>
              <w:szCs w:val="20"/>
            </w:rPr>
            <w:t xml:space="preserve">     : 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>01/</w:t>
          </w:r>
          <w:r w:rsidR="00AE7467">
            <w:rPr>
              <w:rFonts w:ascii="Times New Roman" w:hAnsi="Times New Roman"/>
              <w:noProof/>
              <w:sz w:val="18"/>
              <w:szCs w:val="20"/>
            </w:rPr>
            <w:t>10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>/20</w:t>
          </w:r>
          <w:r w:rsidR="00AE7467">
            <w:rPr>
              <w:rFonts w:ascii="Times New Roman" w:hAnsi="Times New Roman"/>
              <w:noProof/>
              <w:sz w:val="18"/>
              <w:szCs w:val="20"/>
            </w:rPr>
            <w:t>21</w:t>
          </w:r>
        </w:p>
        <w:p w:rsidR="00A359F5" w:rsidRPr="00134377" w:rsidRDefault="00A359F5" w:rsidP="00A359F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sz w:val="18"/>
              <w:szCs w:val="20"/>
            </w:rPr>
          </w:pPr>
          <w:r w:rsidRPr="00134377">
            <w:rPr>
              <w:rFonts w:ascii="Times New Roman" w:hAnsi="Times New Roman"/>
              <w:noProof/>
              <w:sz w:val="18"/>
              <w:szCs w:val="20"/>
            </w:rPr>
            <w:t>Revizyon Tarihi</w:t>
          </w:r>
          <w:r>
            <w:rPr>
              <w:rFonts w:ascii="Times New Roman" w:hAnsi="Times New Roman"/>
              <w:noProof/>
              <w:sz w:val="18"/>
              <w:szCs w:val="20"/>
            </w:rPr>
            <w:t xml:space="preserve">     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 : </w:t>
          </w:r>
          <w:r>
            <w:rPr>
              <w:rFonts w:ascii="Times New Roman" w:hAnsi="Times New Roman"/>
              <w:noProof/>
              <w:sz w:val="18"/>
              <w:szCs w:val="20"/>
            </w:rPr>
            <w:t>..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>./</w:t>
          </w:r>
          <w:r>
            <w:rPr>
              <w:rFonts w:ascii="Times New Roman" w:hAnsi="Times New Roman"/>
              <w:noProof/>
              <w:sz w:val="18"/>
              <w:szCs w:val="20"/>
            </w:rPr>
            <w:t>..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>./20</w:t>
          </w:r>
          <w:r>
            <w:rPr>
              <w:rFonts w:ascii="Times New Roman" w:hAnsi="Times New Roman"/>
              <w:noProof/>
              <w:sz w:val="18"/>
              <w:szCs w:val="20"/>
            </w:rPr>
            <w:t>...</w:t>
          </w:r>
        </w:p>
        <w:p w:rsidR="00A359F5" w:rsidRPr="00134377" w:rsidRDefault="00A359F5" w:rsidP="00A359F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sz w:val="18"/>
              <w:szCs w:val="20"/>
            </w:rPr>
          </w:pPr>
          <w:r w:rsidRPr="00134377">
            <w:rPr>
              <w:rFonts w:ascii="Times New Roman" w:hAnsi="Times New Roman"/>
              <w:noProof/>
              <w:sz w:val="18"/>
              <w:szCs w:val="20"/>
            </w:rPr>
            <w:t>Revizyon Sayısı</w:t>
          </w:r>
          <w:r>
            <w:rPr>
              <w:rFonts w:ascii="Times New Roman" w:hAnsi="Times New Roman"/>
              <w:noProof/>
              <w:sz w:val="18"/>
              <w:szCs w:val="20"/>
            </w:rPr>
            <w:t xml:space="preserve">     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 : 00</w:t>
          </w:r>
        </w:p>
        <w:p w:rsidR="00A359F5" w:rsidRPr="00134377" w:rsidRDefault="00A359F5" w:rsidP="00A359F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sz w:val="18"/>
              <w:szCs w:val="20"/>
            </w:rPr>
          </w:pP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Sayfa No        </w:t>
          </w:r>
          <w:r>
            <w:rPr>
              <w:rFonts w:ascii="Times New Roman" w:hAnsi="Times New Roman"/>
              <w:noProof/>
              <w:sz w:val="18"/>
              <w:szCs w:val="20"/>
            </w:rPr>
            <w:t xml:space="preserve">      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   : 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fldChar w:fldCharType="begin"/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instrText xml:space="preserve"> PAGE </w:instrTex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fldChar w:fldCharType="separate"/>
          </w:r>
          <w:r w:rsidR="00AE7467">
            <w:rPr>
              <w:rFonts w:ascii="Times New Roman" w:hAnsi="Times New Roman"/>
              <w:noProof/>
              <w:sz w:val="18"/>
              <w:szCs w:val="20"/>
            </w:rPr>
            <w:t>1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fldChar w:fldCharType="end"/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 /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fldChar w:fldCharType="begin"/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instrText xml:space="preserve"> NUMPAGES </w:instrTex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fldChar w:fldCharType="separate"/>
          </w:r>
          <w:r w:rsidR="00AE7467">
            <w:rPr>
              <w:rFonts w:ascii="Times New Roman" w:hAnsi="Times New Roman"/>
              <w:noProof/>
              <w:sz w:val="18"/>
              <w:szCs w:val="20"/>
            </w:rPr>
            <w:t>1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fldChar w:fldCharType="end"/>
          </w:r>
        </w:p>
        <w:p w:rsidR="00A359F5" w:rsidRPr="00134377" w:rsidRDefault="00A359F5" w:rsidP="00A359F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  <w:szCs w:val="20"/>
            </w:rPr>
          </w:pPr>
        </w:p>
      </w:tc>
    </w:tr>
    <w:tr w:rsidR="00A359F5" w:rsidRPr="00134377" w:rsidTr="0098656D">
      <w:trPr>
        <w:trHeight w:val="427"/>
        <w:tblHeader/>
      </w:trPr>
      <w:tc>
        <w:tcPr>
          <w:tcW w:w="1975" w:type="dxa"/>
          <w:vMerge/>
          <w:vAlign w:val="center"/>
        </w:tcPr>
        <w:p w:rsidR="00A359F5" w:rsidRPr="00134377" w:rsidRDefault="00A359F5" w:rsidP="00A359F5">
          <w:pPr>
            <w:jc w:val="right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5953" w:type="dxa"/>
          <w:vAlign w:val="center"/>
        </w:tcPr>
        <w:p w:rsidR="00C965F2" w:rsidRDefault="00C965F2" w:rsidP="00C965F2">
          <w:pPr>
            <w:jc w:val="center"/>
            <w:rPr>
              <w:rFonts w:ascii="Times New Roman" w:hAnsi="Times New Roman"/>
              <w:b/>
              <w:sz w:val="24"/>
              <w:szCs w:val="32"/>
            </w:rPr>
          </w:pPr>
          <w:r w:rsidRPr="00C965F2">
            <w:rPr>
              <w:rFonts w:ascii="Times New Roman" w:hAnsi="Times New Roman"/>
              <w:b/>
              <w:sz w:val="24"/>
              <w:szCs w:val="32"/>
            </w:rPr>
            <w:t xml:space="preserve">ARAMA VE KURTARMA BİRİMİ </w:t>
          </w:r>
          <w:r w:rsidR="004C766B">
            <w:rPr>
              <w:rFonts w:ascii="Times New Roman" w:hAnsi="Times New Roman"/>
              <w:b/>
              <w:sz w:val="24"/>
              <w:szCs w:val="32"/>
            </w:rPr>
            <w:t xml:space="preserve">(AKUB) </w:t>
          </w:r>
          <w:r w:rsidRPr="00C965F2">
            <w:rPr>
              <w:rFonts w:ascii="Times New Roman" w:hAnsi="Times New Roman"/>
              <w:b/>
              <w:sz w:val="24"/>
              <w:szCs w:val="32"/>
            </w:rPr>
            <w:t>EKİ</w:t>
          </w:r>
          <w:r>
            <w:rPr>
              <w:rFonts w:ascii="Times New Roman" w:hAnsi="Times New Roman"/>
              <w:b/>
              <w:sz w:val="24"/>
              <w:szCs w:val="32"/>
            </w:rPr>
            <w:t>Bİ</w:t>
          </w:r>
        </w:p>
        <w:p w:rsidR="00A359F5" w:rsidRPr="00134377" w:rsidRDefault="00A359F5" w:rsidP="00C965F2">
          <w:pPr>
            <w:jc w:val="center"/>
            <w:rPr>
              <w:rFonts w:ascii="Times New Roman" w:hAnsi="Times New Roman"/>
              <w:b/>
              <w:szCs w:val="32"/>
            </w:rPr>
          </w:pPr>
          <w:r w:rsidRPr="00FE68B0">
            <w:rPr>
              <w:rFonts w:ascii="Times New Roman" w:hAnsi="Times New Roman"/>
              <w:b/>
              <w:sz w:val="24"/>
              <w:szCs w:val="32"/>
            </w:rPr>
            <w:t>BAŞVURU FORMU</w:t>
          </w:r>
        </w:p>
      </w:tc>
      <w:tc>
        <w:tcPr>
          <w:tcW w:w="2694" w:type="dxa"/>
          <w:vMerge/>
          <w:vAlign w:val="center"/>
        </w:tcPr>
        <w:p w:rsidR="00A359F5" w:rsidRPr="00134377" w:rsidRDefault="00A359F5" w:rsidP="00A359F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  <w:szCs w:val="20"/>
            </w:rPr>
          </w:pPr>
        </w:p>
      </w:tc>
    </w:tr>
  </w:tbl>
  <w:p w:rsidR="00DA4874" w:rsidRPr="000A4371" w:rsidRDefault="00DA4874" w:rsidP="00BF782D">
    <w:pPr>
      <w:pStyle w:val="stBilgi1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B"/>
    <w:multiLevelType w:val="singleLevel"/>
    <w:tmpl w:val="0000000B"/>
    <w:name w:val="WW8Num12"/>
    <w:lvl w:ilvl="0">
      <w:start w:val="4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/>
      </w:rPr>
    </w:lvl>
  </w:abstractNum>
  <w:abstractNum w:abstractNumId="2" w15:restartNumberingAfterBreak="0">
    <w:nsid w:val="0000000C"/>
    <w:multiLevelType w:val="singleLevel"/>
    <w:tmpl w:val="9322F24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1B"/>
    <w:multiLevelType w:val="single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</w:rPr>
    </w:lvl>
  </w:abstractNum>
  <w:abstractNum w:abstractNumId="6" w15:restartNumberingAfterBreak="0">
    <w:nsid w:val="0000001C"/>
    <w:multiLevelType w:val="single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1D"/>
    <w:multiLevelType w:val="singleLevel"/>
    <w:tmpl w:val="0000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2CC03F5"/>
    <w:multiLevelType w:val="hybridMultilevel"/>
    <w:tmpl w:val="FC6E97A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3EE735B"/>
    <w:multiLevelType w:val="hybridMultilevel"/>
    <w:tmpl w:val="81D0AFC2"/>
    <w:lvl w:ilvl="0" w:tplc="041F0017">
      <w:start w:val="1"/>
      <w:numFmt w:val="lowerLetter"/>
      <w:lvlText w:val="%1)"/>
      <w:lvlJc w:val="left"/>
      <w:pPr>
        <w:tabs>
          <w:tab w:val="num" w:pos="2229"/>
        </w:tabs>
        <w:ind w:left="2229" w:hanging="1095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F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F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 w15:restartNumberingAfterBreak="0">
    <w:nsid w:val="06EA66FB"/>
    <w:multiLevelType w:val="multilevel"/>
    <w:tmpl w:val="0BB80D9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24"/>
      <w:numFmt w:val="decimal"/>
      <w:lvlText w:val="%1.%2."/>
      <w:lvlJc w:val="left"/>
      <w:pPr>
        <w:ind w:left="1020" w:hanging="6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1" w15:restartNumberingAfterBreak="0">
    <w:nsid w:val="0A922F63"/>
    <w:multiLevelType w:val="singleLevel"/>
    <w:tmpl w:val="041F0017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</w:abstractNum>
  <w:abstractNum w:abstractNumId="12" w15:restartNumberingAfterBreak="0">
    <w:nsid w:val="0B306096"/>
    <w:multiLevelType w:val="hybridMultilevel"/>
    <w:tmpl w:val="396C52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9F0AC0"/>
    <w:multiLevelType w:val="multilevel"/>
    <w:tmpl w:val="1D12A464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1A06613"/>
    <w:multiLevelType w:val="hybridMultilevel"/>
    <w:tmpl w:val="12A8108A"/>
    <w:lvl w:ilvl="0" w:tplc="0000001D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12C837B7"/>
    <w:multiLevelType w:val="singleLevel"/>
    <w:tmpl w:val="944467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6" w15:restartNumberingAfterBreak="0">
    <w:nsid w:val="14360883"/>
    <w:multiLevelType w:val="hybridMultilevel"/>
    <w:tmpl w:val="8310830A"/>
    <w:lvl w:ilvl="0" w:tplc="CAF478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58A0F22"/>
    <w:multiLevelType w:val="multilevel"/>
    <w:tmpl w:val="2EF0208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13B0791"/>
    <w:multiLevelType w:val="hybridMultilevel"/>
    <w:tmpl w:val="CBFC348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92C40E4"/>
    <w:multiLevelType w:val="singleLevel"/>
    <w:tmpl w:val="E20A2F06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color w:val="auto"/>
      </w:rPr>
    </w:lvl>
  </w:abstractNum>
  <w:abstractNum w:abstractNumId="20" w15:restartNumberingAfterBreak="0">
    <w:nsid w:val="2CC9697B"/>
    <w:multiLevelType w:val="hybridMultilevel"/>
    <w:tmpl w:val="F56A8DF6"/>
    <w:lvl w:ilvl="0" w:tplc="FCFE36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83B70B2"/>
    <w:multiLevelType w:val="hybridMultilevel"/>
    <w:tmpl w:val="4C3863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27A00"/>
    <w:multiLevelType w:val="hybridMultilevel"/>
    <w:tmpl w:val="29340C7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D2079"/>
    <w:multiLevelType w:val="hybridMultilevel"/>
    <w:tmpl w:val="FD843A2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1B04DD7"/>
    <w:multiLevelType w:val="hybridMultilevel"/>
    <w:tmpl w:val="A8BCC63A"/>
    <w:lvl w:ilvl="0" w:tplc="2488F694">
      <w:start w:val="1"/>
      <w:numFmt w:val="lowerLetter"/>
      <w:lvlText w:val="%1)"/>
      <w:lvlJc w:val="left"/>
      <w:pPr>
        <w:ind w:left="15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 w15:restartNumberingAfterBreak="0">
    <w:nsid w:val="4464697F"/>
    <w:multiLevelType w:val="hybridMultilevel"/>
    <w:tmpl w:val="562430A2"/>
    <w:lvl w:ilvl="0" w:tplc="5D3096F8"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71ACD"/>
    <w:multiLevelType w:val="hybridMultilevel"/>
    <w:tmpl w:val="E4E23518"/>
    <w:lvl w:ilvl="0" w:tplc="9322F2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AA57966"/>
    <w:multiLevelType w:val="hybridMultilevel"/>
    <w:tmpl w:val="4BC5A3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FC616A7"/>
    <w:multiLevelType w:val="hybridMultilevel"/>
    <w:tmpl w:val="DA3A68FE"/>
    <w:lvl w:ilvl="0" w:tplc="9322F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174142"/>
    <w:multiLevelType w:val="multilevel"/>
    <w:tmpl w:val="477CB564"/>
    <w:lvl w:ilvl="0"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Arial" w:eastAsia="Times New Roman" w:hAnsi="Arial" w:cs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0" w15:restartNumberingAfterBreak="0">
    <w:nsid w:val="59816B35"/>
    <w:multiLevelType w:val="hybridMultilevel"/>
    <w:tmpl w:val="28D4A7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B4E60"/>
    <w:multiLevelType w:val="multilevel"/>
    <w:tmpl w:val="BB202AF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30A34"/>
    <w:multiLevelType w:val="hybridMultilevel"/>
    <w:tmpl w:val="5B5C2D58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7A862AD"/>
    <w:multiLevelType w:val="hybridMultilevel"/>
    <w:tmpl w:val="3A4245C2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003A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4C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A9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7ED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3EE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08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D20C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8610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E1AE4"/>
    <w:multiLevelType w:val="hybridMultilevel"/>
    <w:tmpl w:val="845AE224"/>
    <w:lvl w:ilvl="0" w:tplc="29ACF17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F82111A"/>
    <w:multiLevelType w:val="hybridMultilevel"/>
    <w:tmpl w:val="908CCE8C"/>
    <w:lvl w:ilvl="0" w:tplc="4ED6B79E">
      <w:start w:val="4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515B1"/>
    <w:multiLevelType w:val="hybridMultilevel"/>
    <w:tmpl w:val="D32A8F5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C715D60"/>
    <w:multiLevelType w:val="hybridMultilevel"/>
    <w:tmpl w:val="011259A4"/>
    <w:lvl w:ilvl="0" w:tplc="9322F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93E63"/>
    <w:multiLevelType w:val="hybridMultilevel"/>
    <w:tmpl w:val="845AE224"/>
    <w:lvl w:ilvl="0" w:tplc="29ACF17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28"/>
  </w:num>
  <w:num w:numId="3">
    <w:abstractNumId w:val="37"/>
  </w:num>
  <w:num w:numId="4">
    <w:abstractNumId w:val="10"/>
  </w:num>
  <w:num w:numId="5">
    <w:abstractNumId w:val="11"/>
  </w:num>
  <w:num w:numId="6">
    <w:abstractNumId w:val="15"/>
    <w:lvlOverride w:ilvl="0">
      <w:startOverride w:val="1"/>
    </w:lvlOverride>
  </w:num>
  <w:num w:numId="7">
    <w:abstractNumId w:val="2"/>
  </w:num>
  <w:num w:numId="8">
    <w:abstractNumId w:val="12"/>
  </w:num>
  <w:num w:numId="9">
    <w:abstractNumId w:val="9"/>
  </w:num>
  <w:num w:numId="10">
    <w:abstractNumId w:val="31"/>
  </w:num>
  <w:num w:numId="11">
    <w:abstractNumId w:val="29"/>
  </w:num>
  <w:num w:numId="12">
    <w:abstractNumId w:val="17"/>
  </w:num>
  <w:num w:numId="13">
    <w:abstractNumId w:val="18"/>
  </w:num>
  <w:num w:numId="14">
    <w:abstractNumId w:val="36"/>
  </w:num>
  <w:num w:numId="15">
    <w:abstractNumId w:val="13"/>
    <w:lvlOverride w:ilvl="0">
      <w:startOverride w:val="7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2"/>
  </w:num>
  <w:num w:numId="18">
    <w:abstractNumId w:val="23"/>
  </w:num>
  <w:num w:numId="19">
    <w:abstractNumId w:val="3"/>
  </w:num>
  <w:num w:numId="20">
    <w:abstractNumId w:val="7"/>
  </w:num>
  <w:num w:numId="21">
    <w:abstractNumId w:val="33"/>
  </w:num>
  <w:num w:numId="22">
    <w:abstractNumId w:val="30"/>
  </w:num>
  <w:num w:numId="23">
    <w:abstractNumId w:val="14"/>
  </w:num>
  <w:num w:numId="24">
    <w:abstractNumId w:val="0"/>
  </w:num>
  <w:num w:numId="25">
    <w:abstractNumId w:val="5"/>
  </w:num>
  <w:num w:numId="26">
    <w:abstractNumId w:val="4"/>
  </w:num>
  <w:num w:numId="27">
    <w:abstractNumId w:val="6"/>
  </w:num>
  <w:num w:numId="28">
    <w:abstractNumId w:val="25"/>
  </w:num>
  <w:num w:numId="29">
    <w:abstractNumId w:val="38"/>
  </w:num>
  <w:num w:numId="30">
    <w:abstractNumId w:val="35"/>
  </w:num>
  <w:num w:numId="31">
    <w:abstractNumId w:val="16"/>
  </w:num>
  <w:num w:numId="32">
    <w:abstractNumId w:val="27"/>
  </w:num>
  <w:num w:numId="33">
    <w:abstractNumId w:val="26"/>
  </w:num>
  <w:num w:numId="34">
    <w:abstractNumId w:val="20"/>
  </w:num>
  <w:num w:numId="35">
    <w:abstractNumId w:val="21"/>
  </w:num>
  <w:num w:numId="36">
    <w:abstractNumId w:val="22"/>
  </w:num>
  <w:num w:numId="37">
    <w:abstractNumId w:val="8"/>
  </w:num>
  <w:num w:numId="38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2F"/>
    <w:rsid w:val="00001ED9"/>
    <w:rsid w:val="000034EA"/>
    <w:rsid w:val="00004C7D"/>
    <w:rsid w:val="000065C7"/>
    <w:rsid w:val="000069BE"/>
    <w:rsid w:val="000072B6"/>
    <w:rsid w:val="00007DCC"/>
    <w:rsid w:val="000114C0"/>
    <w:rsid w:val="00012CAC"/>
    <w:rsid w:val="00012D66"/>
    <w:rsid w:val="00014B15"/>
    <w:rsid w:val="00022345"/>
    <w:rsid w:val="00023E5E"/>
    <w:rsid w:val="000242E0"/>
    <w:rsid w:val="00030CB1"/>
    <w:rsid w:val="00031DFE"/>
    <w:rsid w:val="00037BC7"/>
    <w:rsid w:val="000442AE"/>
    <w:rsid w:val="000467DA"/>
    <w:rsid w:val="000468D5"/>
    <w:rsid w:val="00050733"/>
    <w:rsid w:val="00050AB5"/>
    <w:rsid w:val="00051CE2"/>
    <w:rsid w:val="00056FE5"/>
    <w:rsid w:val="0005743E"/>
    <w:rsid w:val="000670BA"/>
    <w:rsid w:val="00074E38"/>
    <w:rsid w:val="00076396"/>
    <w:rsid w:val="00077456"/>
    <w:rsid w:val="00077E41"/>
    <w:rsid w:val="00086B81"/>
    <w:rsid w:val="00087E21"/>
    <w:rsid w:val="000942DC"/>
    <w:rsid w:val="00095B2B"/>
    <w:rsid w:val="0009756A"/>
    <w:rsid w:val="000A236E"/>
    <w:rsid w:val="000A4371"/>
    <w:rsid w:val="000A443F"/>
    <w:rsid w:val="000A560D"/>
    <w:rsid w:val="000A64EC"/>
    <w:rsid w:val="000A6B68"/>
    <w:rsid w:val="000A6D49"/>
    <w:rsid w:val="000A7124"/>
    <w:rsid w:val="000B2C5D"/>
    <w:rsid w:val="000B6524"/>
    <w:rsid w:val="000C466A"/>
    <w:rsid w:val="000C7A6A"/>
    <w:rsid w:val="000D4AE3"/>
    <w:rsid w:val="000E011A"/>
    <w:rsid w:val="000E162B"/>
    <w:rsid w:val="000E5608"/>
    <w:rsid w:val="000E7A0B"/>
    <w:rsid w:val="000F0B1A"/>
    <w:rsid w:val="000F0D69"/>
    <w:rsid w:val="000F1336"/>
    <w:rsid w:val="000F265B"/>
    <w:rsid w:val="000F44B0"/>
    <w:rsid w:val="000F53D0"/>
    <w:rsid w:val="000F57D2"/>
    <w:rsid w:val="000F585C"/>
    <w:rsid w:val="0010090D"/>
    <w:rsid w:val="00102302"/>
    <w:rsid w:val="001037A0"/>
    <w:rsid w:val="00103871"/>
    <w:rsid w:val="001126C1"/>
    <w:rsid w:val="00117FE2"/>
    <w:rsid w:val="001208C1"/>
    <w:rsid w:val="00121DD9"/>
    <w:rsid w:val="00122974"/>
    <w:rsid w:val="001244F2"/>
    <w:rsid w:val="001248B7"/>
    <w:rsid w:val="00130CF5"/>
    <w:rsid w:val="00131319"/>
    <w:rsid w:val="00131ECB"/>
    <w:rsid w:val="00132999"/>
    <w:rsid w:val="00134377"/>
    <w:rsid w:val="00136440"/>
    <w:rsid w:val="001368A8"/>
    <w:rsid w:val="00136B47"/>
    <w:rsid w:val="00140DE2"/>
    <w:rsid w:val="00141938"/>
    <w:rsid w:val="0014281E"/>
    <w:rsid w:val="00145257"/>
    <w:rsid w:val="001476C7"/>
    <w:rsid w:val="00150849"/>
    <w:rsid w:val="00153F17"/>
    <w:rsid w:val="001541B0"/>
    <w:rsid w:val="001554D8"/>
    <w:rsid w:val="00157ACF"/>
    <w:rsid w:val="0016159B"/>
    <w:rsid w:val="001651F6"/>
    <w:rsid w:val="0017653C"/>
    <w:rsid w:val="00187E45"/>
    <w:rsid w:val="001909E0"/>
    <w:rsid w:val="001920B8"/>
    <w:rsid w:val="0019413C"/>
    <w:rsid w:val="0019664A"/>
    <w:rsid w:val="00197C4C"/>
    <w:rsid w:val="001A0E2B"/>
    <w:rsid w:val="001A2F98"/>
    <w:rsid w:val="001A3B6E"/>
    <w:rsid w:val="001A473A"/>
    <w:rsid w:val="001A4D8B"/>
    <w:rsid w:val="001A6041"/>
    <w:rsid w:val="001B0870"/>
    <w:rsid w:val="001B2DF3"/>
    <w:rsid w:val="001C0C31"/>
    <w:rsid w:val="001C10EC"/>
    <w:rsid w:val="001C3BE3"/>
    <w:rsid w:val="001C4642"/>
    <w:rsid w:val="001C5BB5"/>
    <w:rsid w:val="001C6836"/>
    <w:rsid w:val="001C6B36"/>
    <w:rsid w:val="001D1DF0"/>
    <w:rsid w:val="001D3C67"/>
    <w:rsid w:val="001D42C8"/>
    <w:rsid w:val="001D61F3"/>
    <w:rsid w:val="001D640D"/>
    <w:rsid w:val="001D67EF"/>
    <w:rsid w:val="001D6A18"/>
    <w:rsid w:val="001E22AF"/>
    <w:rsid w:val="001E24E9"/>
    <w:rsid w:val="001E3D1F"/>
    <w:rsid w:val="001E517B"/>
    <w:rsid w:val="001E67CA"/>
    <w:rsid w:val="001E6F8F"/>
    <w:rsid w:val="001F010E"/>
    <w:rsid w:val="001F0B64"/>
    <w:rsid w:val="001F30F5"/>
    <w:rsid w:val="001F34B3"/>
    <w:rsid w:val="001F38A6"/>
    <w:rsid w:val="001F45E6"/>
    <w:rsid w:val="001F4A45"/>
    <w:rsid w:val="00204808"/>
    <w:rsid w:val="00205B71"/>
    <w:rsid w:val="00205DD5"/>
    <w:rsid w:val="00210883"/>
    <w:rsid w:val="002113D8"/>
    <w:rsid w:val="00214B5A"/>
    <w:rsid w:val="00215892"/>
    <w:rsid w:val="00216B0A"/>
    <w:rsid w:val="00216CED"/>
    <w:rsid w:val="00226FF5"/>
    <w:rsid w:val="00230B29"/>
    <w:rsid w:val="00230F1D"/>
    <w:rsid w:val="002316FA"/>
    <w:rsid w:val="00237674"/>
    <w:rsid w:val="00242B7E"/>
    <w:rsid w:val="0024314E"/>
    <w:rsid w:val="0024341B"/>
    <w:rsid w:val="00243C3D"/>
    <w:rsid w:val="0024452F"/>
    <w:rsid w:val="002455D0"/>
    <w:rsid w:val="00245E2C"/>
    <w:rsid w:val="002525D8"/>
    <w:rsid w:val="0025298F"/>
    <w:rsid w:val="00254866"/>
    <w:rsid w:val="00256C06"/>
    <w:rsid w:val="00262004"/>
    <w:rsid w:val="002630D0"/>
    <w:rsid w:val="002645E7"/>
    <w:rsid w:val="00266A7E"/>
    <w:rsid w:val="00276423"/>
    <w:rsid w:val="00280F1F"/>
    <w:rsid w:val="00281B68"/>
    <w:rsid w:val="00282E43"/>
    <w:rsid w:val="00285586"/>
    <w:rsid w:val="002869EA"/>
    <w:rsid w:val="00291BEE"/>
    <w:rsid w:val="0029387E"/>
    <w:rsid w:val="00294E81"/>
    <w:rsid w:val="002958B5"/>
    <w:rsid w:val="002A1A4E"/>
    <w:rsid w:val="002A1D88"/>
    <w:rsid w:val="002A38F9"/>
    <w:rsid w:val="002A55F9"/>
    <w:rsid w:val="002A6332"/>
    <w:rsid w:val="002A6375"/>
    <w:rsid w:val="002B12BE"/>
    <w:rsid w:val="002B22AD"/>
    <w:rsid w:val="002B290E"/>
    <w:rsid w:val="002B2B3E"/>
    <w:rsid w:val="002B4278"/>
    <w:rsid w:val="002B75C7"/>
    <w:rsid w:val="002B7CAC"/>
    <w:rsid w:val="002C4004"/>
    <w:rsid w:val="002C4557"/>
    <w:rsid w:val="002C7970"/>
    <w:rsid w:val="002D067C"/>
    <w:rsid w:val="002D14F0"/>
    <w:rsid w:val="002D1846"/>
    <w:rsid w:val="002D2126"/>
    <w:rsid w:val="002D27C4"/>
    <w:rsid w:val="002D3A7F"/>
    <w:rsid w:val="002E0C21"/>
    <w:rsid w:val="002E0EFE"/>
    <w:rsid w:val="002E2D26"/>
    <w:rsid w:val="002E48FD"/>
    <w:rsid w:val="002E4C86"/>
    <w:rsid w:val="002E6CEA"/>
    <w:rsid w:val="002E6FFC"/>
    <w:rsid w:val="002F1BE7"/>
    <w:rsid w:val="002F234D"/>
    <w:rsid w:val="002F3429"/>
    <w:rsid w:val="002F3DBA"/>
    <w:rsid w:val="002F7F1B"/>
    <w:rsid w:val="003010A4"/>
    <w:rsid w:val="00304A4B"/>
    <w:rsid w:val="00307E99"/>
    <w:rsid w:val="00312064"/>
    <w:rsid w:val="003128BC"/>
    <w:rsid w:val="00320F04"/>
    <w:rsid w:val="00324717"/>
    <w:rsid w:val="00324E34"/>
    <w:rsid w:val="00326D1F"/>
    <w:rsid w:val="00332596"/>
    <w:rsid w:val="00335964"/>
    <w:rsid w:val="0033725F"/>
    <w:rsid w:val="00337642"/>
    <w:rsid w:val="0034202A"/>
    <w:rsid w:val="003446F1"/>
    <w:rsid w:val="00354429"/>
    <w:rsid w:val="00355B91"/>
    <w:rsid w:val="00362B22"/>
    <w:rsid w:val="00370BC9"/>
    <w:rsid w:val="00372F22"/>
    <w:rsid w:val="0037307B"/>
    <w:rsid w:val="00373C9D"/>
    <w:rsid w:val="003762AB"/>
    <w:rsid w:val="003762E1"/>
    <w:rsid w:val="00380804"/>
    <w:rsid w:val="003811ED"/>
    <w:rsid w:val="00384033"/>
    <w:rsid w:val="0038478E"/>
    <w:rsid w:val="00386B80"/>
    <w:rsid w:val="003878C2"/>
    <w:rsid w:val="0039001A"/>
    <w:rsid w:val="00391E70"/>
    <w:rsid w:val="00392B82"/>
    <w:rsid w:val="0039521E"/>
    <w:rsid w:val="00395F28"/>
    <w:rsid w:val="00397C34"/>
    <w:rsid w:val="00397FE0"/>
    <w:rsid w:val="003A0CD2"/>
    <w:rsid w:val="003A3BF9"/>
    <w:rsid w:val="003A4421"/>
    <w:rsid w:val="003A452E"/>
    <w:rsid w:val="003A6679"/>
    <w:rsid w:val="003A71EE"/>
    <w:rsid w:val="003B1E98"/>
    <w:rsid w:val="003B3D70"/>
    <w:rsid w:val="003B3E3F"/>
    <w:rsid w:val="003B6F97"/>
    <w:rsid w:val="003C1314"/>
    <w:rsid w:val="003C167A"/>
    <w:rsid w:val="003C21B6"/>
    <w:rsid w:val="003C4F2B"/>
    <w:rsid w:val="003C59DA"/>
    <w:rsid w:val="003C6EE7"/>
    <w:rsid w:val="003D165D"/>
    <w:rsid w:val="003D48B4"/>
    <w:rsid w:val="003D4978"/>
    <w:rsid w:val="003E28AC"/>
    <w:rsid w:val="003E33A1"/>
    <w:rsid w:val="003F0F59"/>
    <w:rsid w:val="003F482B"/>
    <w:rsid w:val="003F494D"/>
    <w:rsid w:val="003F514B"/>
    <w:rsid w:val="003F5FBE"/>
    <w:rsid w:val="003F5FD9"/>
    <w:rsid w:val="003F639C"/>
    <w:rsid w:val="003F6930"/>
    <w:rsid w:val="003F7A71"/>
    <w:rsid w:val="00400FEC"/>
    <w:rsid w:val="0040647F"/>
    <w:rsid w:val="00410F05"/>
    <w:rsid w:val="00421D23"/>
    <w:rsid w:val="00423DC6"/>
    <w:rsid w:val="00424094"/>
    <w:rsid w:val="0042501C"/>
    <w:rsid w:val="004250A8"/>
    <w:rsid w:val="00427128"/>
    <w:rsid w:val="004348AD"/>
    <w:rsid w:val="004375F2"/>
    <w:rsid w:val="00437874"/>
    <w:rsid w:val="00437E38"/>
    <w:rsid w:val="0044081B"/>
    <w:rsid w:val="00440FCC"/>
    <w:rsid w:val="0044217F"/>
    <w:rsid w:val="004427EA"/>
    <w:rsid w:val="00444C90"/>
    <w:rsid w:val="004506C2"/>
    <w:rsid w:val="00453F23"/>
    <w:rsid w:val="00454086"/>
    <w:rsid w:val="00455E79"/>
    <w:rsid w:val="00460FA1"/>
    <w:rsid w:val="0046336B"/>
    <w:rsid w:val="004672C8"/>
    <w:rsid w:val="00472361"/>
    <w:rsid w:val="004728D9"/>
    <w:rsid w:val="00472CE5"/>
    <w:rsid w:val="00473581"/>
    <w:rsid w:val="00474B43"/>
    <w:rsid w:val="00475620"/>
    <w:rsid w:val="004768C2"/>
    <w:rsid w:val="004770C4"/>
    <w:rsid w:val="004770ED"/>
    <w:rsid w:val="00480380"/>
    <w:rsid w:val="004836A3"/>
    <w:rsid w:val="00487301"/>
    <w:rsid w:val="004907D2"/>
    <w:rsid w:val="004944BA"/>
    <w:rsid w:val="004945D0"/>
    <w:rsid w:val="00494FDB"/>
    <w:rsid w:val="004950A6"/>
    <w:rsid w:val="00495E60"/>
    <w:rsid w:val="004A0E40"/>
    <w:rsid w:val="004A2585"/>
    <w:rsid w:val="004A4BED"/>
    <w:rsid w:val="004A593F"/>
    <w:rsid w:val="004A5BFA"/>
    <w:rsid w:val="004A616B"/>
    <w:rsid w:val="004A75BA"/>
    <w:rsid w:val="004B1D64"/>
    <w:rsid w:val="004B3076"/>
    <w:rsid w:val="004B3A9C"/>
    <w:rsid w:val="004B78AD"/>
    <w:rsid w:val="004B7CDB"/>
    <w:rsid w:val="004C0A8D"/>
    <w:rsid w:val="004C5C1E"/>
    <w:rsid w:val="004C766B"/>
    <w:rsid w:val="004D20BC"/>
    <w:rsid w:val="004D2354"/>
    <w:rsid w:val="004D4052"/>
    <w:rsid w:val="004D6EC2"/>
    <w:rsid w:val="004D6F62"/>
    <w:rsid w:val="004E1685"/>
    <w:rsid w:val="004E223E"/>
    <w:rsid w:val="004E7535"/>
    <w:rsid w:val="004F4532"/>
    <w:rsid w:val="004F5217"/>
    <w:rsid w:val="004F66B1"/>
    <w:rsid w:val="004F7E6F"/>
    <w:rsid w:val="00503C52"/>
    <w:rsid w:val="00505094"/>
    <w:rsid w:val="005057E5"/>
    <w:rsid w:val="005065EC"/>
    <w:rsid w:val="005116AF"/>
    <w:rsid w:val="005123E0"/>
    <w:rsid w:val="00513796"/>
    <w:rsid w:val="0051476C"/>
    <w:rsid w:val="00515399"/>
    <w:rsid w:val="00521D94"/>
    <w:rsid w:val="00521EC9"/>
    <w:rsid w:val="00534727"/>
    <w:rsid w:val="00537C77"/>
    <w:rsid w:val="00541DA5"/>
    <w:rsid w:val="00542228"/>
    <w:rsid w:val="00545F73"/>
    <w:rsid w:val="0055250F"/>
    <w:rsid w:val="00557054"/>
    <w:rsid w:val="00561091"/>
    <w:rsid w:val="00562199"/>
    <w:rsid w:val="00563384"/>
    <w:rsid w:val="00563751"/>
    <w:rsid w:val="005644C6"/>
    <w:rsid w:val="00565B94"/>
    <w:rsid w:val="005667D0"/>
    <w:rsid w:val="00567942"/>
    <w:rsid w:val="005729C3"/>
    <w:rsid w:val="005739AD"/>
    <w:rsid w:val="005741D9"/>
    <w:rsid w:val="00575176"/>
    <w:rsid w:val="00575FB1"/>
    <w:rsid w:val="005768A1"/>
    <w:rsid w:val="00576DFF"/>
    <w:rsid w:val="00577643"/>
    <w:rsid w:val="00580FC2"/>
    <w:rsid w:val="00582D27"/>
    <w:rsid w:val="00585247"/>
    <w:rsid w:val="00585464"/>
    <w:rsid w:val="00586075"/>
    <w:rsid w:val="00586603"/>
    <w:rsid w:val="00586C1B"/>
    <w:rsid w:val="0059068D"/>
    <w:rsid w:val="0059184C"/>
    <w:rsid w:val="0059290C"/>
    <w:rsid w:val="0059387A"/>
    <w:rsid w:val="00594460"/>
    <w:rsid w:val="0059485B"/>
    <w:rsid w:val="005A06C4"/>
    <w:rsid w:val="005A6EE1"/>
    <w:rsid w:val="005B4A69"/>
    <w:rsid w:val="005B50D2"/>
    <w:rsid w:val="005B543F"/>
    <w:rsid w:val="005C0F2E"/>
    <w:rsid w:val="005C5207"/>
    <w:rsid w:val="005C5AAF"/>
    <w:rsid w:val="005C5F19"/>
    <w:rsid w:val="005C6A60"/>
    <w:rsid w:val="005C6CE3"/>
    <w:rsid w:val="005C6D59"/>
    <w:rsid w:val="005D0C9B"/>
    <w:rsid w:val="005D1EC1"/>
    <w:rsid w:val="005D24FF"/>
    <w:rsid w:val="005D2B8E"/>
    <w:rsid w:val="005E384D"/>
    <w:rsid w:val="005E59C2"/>
    <w:rsid w:val="005F1632"/>
    <w:rsid w:val="005F17B0"/>
    <w:rsid w:val="005F1D6B"/>
    <w:rsid w:val="005F28FD"/>
    <w:rsid w:val="005F29AA"/>
    <w:rsid w:val="005F5074"/>
    <w:rsid w:val="005F7874"/>
    <w:rsid w:val="00603BF8"/>
    <w:rsid w:val="006102A2"/>
    <w:rsid w:val="0061047B"/>
    <w:rsid w:val="00610928"/>
    <w:rsid w:val="00612BDB"/>
    <w:rsid w:val="0061318B"/>
    <w:rsid w:val="006141F2"/>
    <w:rsid w:val="00614B8B"/>
    <w:rsid w:val="00614C2A"/>
    <w:rsid w:val="0061537B"/>
    <w:rsid w:val="00615568"/>
    <w:rsid w:val="00622002"/>
    <w:rsid w:val="00622D7C"/>
    <w:rsid w:val="0062426A"/>
    <w:rsid w:val="00624A99"/>
    <w:rsid w:val="006257A9"/>
    <w:rsid w:val="00627350"/>
    <w:rsid w:val="00627F92"/>
    <w:rsid w:val="00632664"/>
    <w:rsid w:val="00634240"/>
    <w:rsid w:val="00634A30"/>
    <w:rsid w:val="00636C92"/>
    <w:rsid w:val="00640139"/>
    <w:rsid w:val="0064207B"/>
    <w:rsid w:val="006439FF"/>
    <w:rsid w:val="006443D6"/>
    <w:rsid w:val="0064566F"/>
    <w:rsid w:val="00645FDC"/>
    <w:rsid w:val="00646425"/>
    <w:rsid w:val="006468CF"/>
    <w:rsid w:val="00646A8E"/>
    <w:rsid w:val="00647AD5"/>
    <w:rsid w:val="0065419A"/>
    <w:rsid w:val="00660E77"/>
    <w:rsid w:val="00663FCC"/>
    <w:rsid w:val="006640B4"/>
    <w:rsid w:val="00664B68"/>
    <w:rsid w:val="0067288F"/>
    <w:rsid w:val="00672B13"/>
    <w:rsid w:val="00673838"/>
    <w:rsid w:val="00675B91"/>
    <w:rsid w:val="00676DF2"/>
    <w:rsid w:val="006812C8"/>
    <w:rsid w:val="00683551"/>
    <w:rsid w:val="00687AE0"/>
    <w:rsid w:val="00691C2E"/>
    <w:rsid w:val="00691E4C"/>
    <w:rsid w:val="00692684"/>
    <w:rsid w:val="00693009"/>
    <w:rsid w:val="006A16DF"/>
    <w:rsid w:val="006A1AB0"/>
    <w:rsid w:val="006A2478"/>
    <w:rsid w:val="006A2767"/>
    <w:rsid w:val="006A60D5"/>
    <w:rsid w:val="006A7CF3"/>
    <w:rsid w:val="006B3040"/>
    <w:rsid w:val="006B3FA1"/>
    <w:rsid w:val="006B5066"/>
    <w:rsid w:val="006B7AE2"/>
    <w:rsid w:val="006C048C"/>
    <w:rsid w:val="006C204D"/>
    <w:rsid w:val="006C2D02"/>
    <w:rsid w:val="006C4A46"/>
    <w:rsid w:val="006D4379"/>
    <w:rsid w:val="006D5F59"/>
    <w:rsid w:val="006D5FEB"/>
    <w:rsid w:val="006D62BF"/>
    <w:rsid w:val="006E215C"/>
    <w:rsid w:val="006E5CB1"/>
    <w:rsid w:val="006E7FBB"/>
    <w:rsid w:val="006F0AB3"/>
    <w:rsid w:val="006F21FC"/>
    <w:rsid w:val="006F36E5"/>
    <w:rsid w:val="006F4F79"/>
    <w:rsid w:val="006F6D00"/>
    <w:rsid w:val="0070030C"/>
    <w:rsid w:val="00700B6A"/>
    <w:rsid w:val="007025D7"/>
    <w:rsid w:val="007027C6"/>
    <w:rsid w:val="007035A8"/>
    <w:rsid w:val="00703D4E"/>
    <w:rsid w:val="00706A4B"/>
    <w:rsid w:val="00711618"/>
    <w:rsid w:val="0071666C"/>
    <w:rsid w:val="00721A40"/>
    <w:rsid w:val="007222A9"/>
    <w:rsid w:val="00722A12"/>
    <w:rsid w:val="00725487"/>
    <w:rsid w:val="00725880"/>
    <w:rsid w:val="00725D80"/>
    <w:rsid w:val="00726CC0"/>
    <w:rsid w:val="00727921"/>
    <w:rsid w:val="00732C23"/>
    <w:rsid w:val="00733C5C"/>
    <w:rsid w:val="00737FB8"/>
    <w:rsid w:val="007405EE"/>
    <w:rsid w:val="00742343"/>
    <w:rsid w:val="00745DB7"/>
    <w:rsid w:val="00747156"/>
    <w:rsid w:val="00750036"/>
    <w:rsid w:val="007502B9"/>
    <w:rsid w:val="00751B5D"/>
    <w:rsid w:val="007525F8"/>
    <w:rsid w:val="00754033"/>
    <w:rsid w:val="00757FAF"/>
    <w:rsid w:val="00760676"/>
    <w:rsid w:val="00760946"/>
    <w:rsid w:val="00761C79"/>
    <w:rsid w:val="007621F7"/>
    <w:rsid w:val="00763D06"/>
    <w:rsid w:val="007645D3"/>
    <w:rsid w:val="00766861"/>
    <w:rsid w:val="00766F5A"/>
    <w:rsid w:val="00774823"/>
    <w:rsid w:val="00774BD0"/>
    <w:rsid w:val="00774E55"/>
    <w:rsid w:val="00781114"/>
    <w:rsid w:val="00781268"/>
    <w:rsid w:val="00785E16"/>
    <w:rsid w:val="0078622A"/>
    <w:rsid w:val="00786B97"/>
    <w:rsid w:val="007903CC"/>
    <w:rsid w:val="0079348F"/>
    <w:rsid w:val="007934CF"/>
    <w:rsid w:val="00793579"/>
    <w:rsid w:val="007935AE"/>
    <w:rsid w:val="007952AF"/>
    <w:rsid w:val="00795C1F"/>
    <w:rsid w:val="007A0FCC"/>
    <w:rsid w:val="007A277C"/>
    <w:rsid w:val="007A2DFE"/>
    <w:rsid w:val="007A44A4"/>
    <w:rsid w:val="007B24AF"/>
    <w:rsid w:val="007B55F1"/>
    <w:rsid w:val="007B720A"/>
    <w:rsid w:val="007C7CA5"/>
    <w:rsid w:val="007D17B4"/>
    <w:rsid w:val="007D3B4D"/>
    <w:rsid w:val="007D5D0C"/>
    <w:rsid w:val="007D7702"/>
    <w:rsid w:val="007E2475"/>
    <w:rsid w:val="007E30A9"/>
    <w:rsid w:val="007E3798"/>
    <w:rsid w:val="007E68DC"/>
    <w:rsid w:val="007E726D"/>
    <w:rsid w:val="007F1593"/>
    <w:rsid w:val="007F2551"/>
    <w:rsid w:val="007F2796"/>
    <w:rsid w:val="007F33C7"/>
    <w:rsid w:val="007F496E"/>
    <w:rsid w:val="008017B4"/>
    <w:rsid w:val="008059FC"/>
    <w:rsid w:val="00806681"/>
    <w:rsid w:val="00806745"/>
    <w:rsid w:val="00811364"/>
    <w:rsid w:val="008114A2"/>
    <w:rsid w:val="00811732"/>
    <w:rsid w:val="008132EF"/>
    <w:rsid w:val="0081600C"/>
    <w:rsid w:val="00816C39"/>
    <w:rsid w:val="00816C8D"/>
    <w:rsid w:val="00821179"/>
    <w:rsid w:val="00825BB8"/>
    <w:rsid w:val="00825EA0"/>
    <w:rsid w:val="008270F4"/>
    <w:rsid w:val="00832C9F"/>
    <w:rsid w:val="00832F1B"/>
    <w:rsid w:val="008330F0"/>
    <w:rsid w:val="00833DE2"/>
    <w:rsid w:val="00836A1E"/>
    <w:rsid w:val="00836E5E"/>
    <w:rsid w:val="008408FD"/>
    <w:rsid w:val="00841B44"/>
    <w:rsid w:val="00843D58"/>
    <w:rsid w:val="0084472F"/>
    <w:rsid w:val="00846345"/>
    <w:rsid w:val="00846798"/>
    <w:rsid w:val="00850ABD"/>
    <w:rsid w:val="00850E26"/>
    <w:rsid w:val="00854D73"/>
    <w:rsid w:val="00855F87"/>
    <w:rsid w:val="00860D10"/>
    <w:rsid w:val="008614C0"/>
    <w:rsid w:val="008623BC"/>
    <w:rsid w:val="00864813"/>
    <w:rsid w:val="0086610D"/>
    <w:rsid w:val="00866890"/>
    <w:rsid w:val="00872E65"/>
    <w:rsid w:val="008863CB"/>
    <w:rsid w:val="00890623"/>
    <w:rsid w:val="00890761"/>
    <w:rsid w:val="00890C78"/>
    <w:rsid w:val="00892155"/>
    <w:rsid w:val="008927FE"/>
    <w:rsid w:val="008939B8"/>
    <w:rsid w:val="00893DB0"/>
    <w:rsid w:val="008946AE"/>
    <w:rsid w:val="00897B61"/>
    <w:rsid w:val="008A02A6"/>
    <w:rsid w:val="008A1539"/>
    <w:rsid w:val="008A3244"/>
    <w:rsid w:val="008A49EF"/>
    <w:rsid w:val="008A58B8"/>
    <w:rsid w:val="008A5C0E"/>
    <w:rsid w:val="008A70CD"/>
    <w:rsid w:val="008B01BF"/>
    <w:rsid w:val="008B4185"/>
    <w:rsid w:val="008B6470"/>
    <w:rsid w:val="008B6604"/>
    <w:rsid w:val="008B66AE"/>
    <w:rsid w:val="008B6BF2"/>
    <w:rsid w:val="008C0950"/>
    <w:rsid w:val="008C17F3"/>
    <w:rsid w:val="008C2712"/>
    <w:rsid w:val="008C4919"/>
    <w:rsid w:val="008C547B"/>
    <w:rsid w:val="008C6651"/>
    <w:rsid w:val="008C7086"/>
    <w:rsid w:val="008D4AC1"/>
    <w:rsid w:val="008D6C72"/>
    <w:rsid w:val="008E0F07"/>
    <w:rsid w:val="008E200A"/>
    <w:rsid w:val="008E6789"/>
    <w:rsid w:val="008E779C"/>
    <w:rsid w:val="008F17DC"/>
    <w:rsid w:val="008F18E4"/>
    <w:rsid w:val="008F43E7"/>
    <w:rsid w:val="008F4C40"/>
    <w:rsid w:val="008F732A"/>
    <w:rsid w:val="009078AE"/>
    <w:rsid w:val="00912F4C"/>
    <w:rsid w:val="0091499A"/>
    <w:rsid w:val="00920234"/>
    <w:rsid w:val="00920612"/>
    <w:rsid w:val="00922313"/>
    <w:rsid w:val="00924678"/>
    <w:rsid w:val="00924F59"/>
    <w:rsid w:val="00926D18"/>
    <w:rsid w:val="00934541"/>
    <w:rsid w:val="00935DA5"/>
    <w:rsid w:val="00937E3C"/>
    <w:rsid w:val="00937E6F"/>
    <w:rsid w:val="009415B8"/>
    <w:rsid w:val="009451C0"/>
    <w:rsid w:val="00951552"/>
    <w:rsid w:val="00952BE7"/>
    <w:rsid w:val="009535EB"/>
    <w:rsid w:val="00957C19"/>
    <w:rsid w:val="009634A6"/>
    <w:rsid w:val="009649E0"/>
    <w:rsid w:val="00964C3A"/>
    <w:rsid w:val="009657EC"/>
    <w:rsid w:val="00967249"/>
    <w:rsid w:val="00967F7A"/>
    <w:rsid w:val="00971842"/>
    <w:rsid w:val="00971EA7"/>
    <w:rsid w:val="00975AD0"/>
    <w:rsid w:val="00975BEA"/>
    <w:rsid w:val="00975F31"/>
    <w:rsid w:val="00977C83"/>
    <w:rsid w:val="00980DCB"/>
    <w:rsid w:val="00981EE2"/>
    <w:rsid w:val="009828FB"/>
    <w:rsid w:val="0098656D"/>
    <w:rsid w:val="00986A28"/>
    <w:rsid w:val="00987268"/>
    <w:rsid w:val="00992285"/>
    <w:rsid w:val="0099230B"/>
    <w:rsid w:val="00992876"/>
    <w:rsid w:val="00993273"/>
    <w:rsid w:val="009952BE"/>
    <w:rsid w:val="009A1D91"/>
    <w:rsid w:val="009B2928"/>
    <w:rsid w:val="009B3651"/>
    <w:rsid w:val="009B684C"/>
    <w:rsid w:val="009B6EB5"/>
    <w:rsid w:val="009B7B9F"/>
    <w:rsid w:val="009C2CAE"/>
    <w:rsid w:val="009C4C8E"/>
    <w:rsid w:val="009D1EF2"/>
    <w:rsid w:val="009D311B"/>
    <w:rsid w:val="009D6E3C"/>
    <w:rsid w:val="009E2162"/>
    <w:rsid w:val="009E2860"/>
    <w:rsid w:val="009E3ED5"/>
    <w:rsid w:val="009E3F5D"/>
    <w:rsid w:val="009E4916"/>
    <w:rsid w:val="009E675F"/>
    <w:rsid w:val="009E683D"/>
    <w:rsid w:val="009F15D7"/>
    <w:rsid w:val="009F27C0"/>
    <w:rsid w:val="009F2B95"/>
    <w:rsid w:val="009F3628"/>
    <w:rsid w:val="009F6841"/>
    <w:rsid w:val="009F7462"/>
    <w:rsid w:val="00A00F36"/>
    <w:rsid w:val="00A04C1D"/>
    <w:rsid w:val="00A11AA8"/>
    <w:rsid w:val="00A14808"/>
    <w:rsid w:val="00A16987"/>
    <w:rsid w:val="00A16DA7"/>
    <w:rsid w:val="00A21684"/>
    <w:rsid w:val="00A23FEB"/>
    <w:rsid w:val="00A305A7"/>
    <w:rsid w:val="00A32E8F"/>
    <w:rsid w:val="00A33A4C"/>
    <w:rsid w:val="00A35784"/>
    <w:rsid w:val="00A359F5"/>
    <w:rsid w:val="00A359FF"/>
    <w:rsid w:val="00A37AE8"/>
    <w:rsid w:val="00A4029B"/>
    <w:rsid w:val="00A42E80"/>
    <w:rsid w:val="00A5275A"/>
    <w:rsid w:val="00A567F4"/>
    <w:rsid w:val="00A62401"/>
    <w:rsid w:val="00A6501C"/>
    <w:rsid w:val="00A70017"/>
    <w:rsid w:val="00A7107E"/>
    <w:rsid w:val="00A71797"/>
    <w:rsid w:val="00A71806"/>
    <w:rsid w:val="00A73380"/>
    <w:rsid w:val="00A74642"/>
    <w:rsid w:val="00A74DFC"/>
    <w:rsid w:val="00A77E56"/>
    <w:rsid w:val="00A801EC"/>
    <w:rsid w:val="00A805A2"/>
    <w:rsid w:val="00A82C9A"/>
    <w:rsid w:val="00A82E3F"/>
    <w:rsid w:val="00A83D89"/>
    <w:rsid w:val="00A90148"/>
    <w:rsid w:val="00A91644"/>
    <w:rsid w:val="00A9238B"/>
    <w:rsid w:val="00A96442"/>
    <w:rsid w:val="00AA0F24"/>
    <w:rsid w:val="00AA13BD"/>
    <w:rsid w:val="00AA2115"/>
    <w:rsid w:val="00AA3776"/>
    <w:rsid w:val="00AA3C13"/>
    <w:rsid w:val="00AA4114"/>
    <w:rsid w:val="00AA69EF"/>
    <w:rsid w:val="00AB0AD4"/>
    <w:rsid w:val="00AB7D4E"/>
    <w:rsid w:val="00AC1848"/>
    <w:rsid w:val="00AC31A1"/>
    <w:rsid w:val="00AC483B"/>
    <w:rsid w:val="00AD3267"/>
    <w:rsid w:val="00AD3703"/>
    <w:rsid w:val="00AD3ED6"/>
    <w:rsid w:val="00AD4B29"/>
    <w:rsid w:val="00AD6131"/>
    <w:rsid w:val="00AD6651"/>
    <w:rsid w:val="00AE0F2E"/>
    <w:rsid w:val="00AE11A3"/>
    <w:rsid w:val="00AE124D"/>
    <w:rsid w:val="00AE258D"/>
    <w:rsid w:val="00AE59D9"/>
    <w:rsid w:val="00AE7467"/>
    <w:rsid w:val="00AF2D69"/>
    <w:rsid w:val="00AF58B8"/>
    <w:rsid w:val="00B00D60"/>
    <w:rsid w:val="00B04E77"/>
    <w:rsid w:val="00B05E5D"/>
    <w:rsid w:val="00B1152E"/>
    <w:rsid w:val="00B11816"/>
    <w:rsid w:val="00B13B4B"/>
    <w:rsid w:val="00B15284"/>
    <w:rsid w:val="00B1588A"/>
    <w:rsid w:val="00B163DA"/>
    <w:rsid w:val="00B207C6"/>
    <w:rsid w:val="00B22AAE"/>
    <w:rsid w:val="00B2538C"/>
    <w:rsid w:val="00B26692"/>
    <w:rsid w:val="00B26694"/>
    <w:rsid w:val="00B310CD"/>
    <w:rsid w:val="00B31534"/>
    <w:rsid w:val="00B31A99"/>
    <w:rsid w:val="00B32ECD"/>
    <w:rsid w:val="00B3394C"/>
    <w:rsid w:val="00B350F3"/>
    <w:rsid w:val="00B40C99"/>
    <w:rsid w:val="00B417C5"/>
    <w:rsid w:val="00B417FE"/>
    <w:rsid w:val="00B4389F"/>
    <w:rsid w:val="00B46EB7"/>
    <w:rsid w:val="00B51DB8"/>
    <w:rsid w:val="00B52239"/>
    <w:rsid w:val="00B53574"/>
    <w:rsid w:val="00B53745"/>
    <w:rsid w:val="00B5388B"/>
    <w:rsid w:val="00B628E0"/>
    <w:rsid w:val="00B64502"/>
    <w:rsid w:val="00B65B17"/>
    <w:rsid w:val="00B6640F"/>
    <w:rsid w:val="00B66E43"/>
    <w:rsid w:val="00B70194"/>
    <w:rsid w:val="00B70B76"/>
    <w:rsid w:val="00B714B9"/>
    <w:rsid w:val="00B72EAA"/>
    <w:rsid w:val="00B74F98"/>
    <w:rsid w:val="00B7533F"/>
    <w:rsid w:val="00B77DFC"/>
    <w:rsid w:val="00B80C47"/>
    <w:rsid w:val="00B81BDE"/>
    <w:rsid w:val="00B85036"/>
    <w:rsid w:val="00B87211"/>
    <w:rsid w:val="00B87357"/>
    <w:rsid w:val="00B8795A"/>
    <w:rsid w:val="00B91485"/>
    <w:rsid w:val="00B93046"/>
    <w:rsid w:val="00B9397C"/>
    <w:rsid w:val="00BA3978"/>
    <w:rsid w:val="00BB15DC"/>
    <w:rsid w:val="00BB366E"/>
    <w:rsid w:val="00BB58F4"/>
    <w:rsid w:val="00BC11F2"/>
    <w:rsid w:val="00BC44BD"/>
    <w:rsid w:val="00BC58A3"/>
    <w:rsid w:val="00BD0D85"/>
    <w:rsid w:val="00BD34AA"/>
    <w:rsid w:val="00BD5C9E"/>
    <w:rsid w:val="00BD5FDB"/>
    <w:rsid w:val="00BD60EB"/>
    <w:rsid w:val="00BD7471"/>
    <w:rsid w:val="00BE2D64"/>
    <w:rsid w:val="00BE329E"/>
    <w:rsid w:val="00BE50B9"/>
    <w:rsid w:val="00BE5CD3"/>
    <w:rsid w:val="00BF1B35"/>
    <w:rsid w:val="00BF1DD4"/>
    <w:rsid w:val="00BF2580"/>
    <w:rsid w:val="00BF4BF0"/>
    <w:rsid w:val="00BF5078"/>
    <w:rsid w:val="00BF782D"/>
    <w:rsid w:val="00C0043B"/>
    <w:rsid w:val="00C00D6D"/>
    <w:rsid w:val="00C03ED7"/>
    <w:rsid w:val="00C03FF7"/>
    <w:rsid w:val="00C04CFD"/>
    <w:rsid w:val="00C06DB8"/>
    <w:rsid w:val="00C071E3"/>
    <w:rsid w:val="00C1224B"/>
    <w:rsid w:val="00C13A3A"/>
    <w:rsid w:val="00C14DAB"/>
    <w:rsid w:val="00C158A6"/>
    <w:rsid w:val="00C17693"/>
    <w:rsid w:val="00C215D2"/>
    <w:rsid w:val="00C252D9"/>
    <w:rsid w:val="00C25C42"/>
    <w:rsid w:val="00C25E82"/>
    <w:rsid w:val="00C27AA3"/>
    <w:rsid w:val="00C310F1"/>
    <w:rsid w:val="00C3150C"/>
    <w:rsid w:val="00C34AB5"/>
    <w:rsid w:val="00C35E1B"/>
    <w:rsid w:val="00C36FCF"/>
    <w:rsid w:val="00C4208F"/>
    <w:rsid w:val="00C44C54"/>
    <w:rsid w:val="00C451B1"/>
    <w:rsid w:val="00C45E65"/>
    <w:rsid w:val="00C47963"/>
    <w:rsid w:val="00C50788"/>
    <w:rsid w:val="00C533AF"/>
    <w:rsid w:val="00C54792"/>
    <w:rsid w:val="00C5573F"/>
    <w:rsid w:val="00C56066"/>
    <w:rsid w:val="00C57D74"/>
    <w:rsid w:val="00C61672"/>
    <w:rsid w:val="00C648C3"/>
    <w:rsid w:val="00C65C87"/>
    <w:rsid w:val="00C66F28"/>
    <w:rsid w:val="00C733AA"/>
    <w:rsid w:val="00C75034"/>
    <w:rsid w:val="00C80BA8"/>
    <w:rsid w:val="00C82823"/>
    <w:rsid w:val="00C830EA"/>
    <w:rsid w:val="00C90183"/>
    <w:rsid w:val="00C914F4"/>
    <w:rsid w:val="00C92B63"/>
    <w:rsid w:val="00C95F1B"/>
    <w:rsid w:val="00C96309"/>
    <w:rsid w:val="00C965F2"/>
    <w:rsid w:val="00CA3BDB"/>
    <w:rsid w:val="00CA71A8"/>
    <w:rsid w:val="00CA76E1"/>
    <w:rsid w:val="00CA78C9"/>
    <w:rsid w:val="00CB027D"/>
    <w:rsid w:val="00CB2307"/>
    <w:rsid w:val="00CB3EE9"/>
    <w:rsid w:val="00CB5247"/>
    <w:rsid w:val="00CB5699"/>
    <w:rsid w:val="00CB617E"/>
    <w:rsid w:val="00CC147E"/>
    <w:rsid w:val="00CC29F2"/>
    <w:rsid w:val="00CC3828"/>
    <w:rsid w:val="00CC3C3E"/>
    <w:rsid w:val="00CD1131"/>
    <w:rsid w:val="00CD1825"/>
    <w:rsid w:val="00CD18B9"/>
    <w:rsid w:val="00CD2BFF"/>
    <w:rsid w:val="00CE0EC1"/>
    <w:rsid w:val="00CE18E3"/>
    <w:rsid w:val="00CE1A07"/>
    <w:rsid w:val="00CE2524"/>
    <w:rsid w:val="00CE351B"/>
    <w:rsid w:val="00CE48C0"/>
    <w:rsid w:val="00CE497A"/>
    <w:rsid w:val="00CE5B6A"/>
    <w:rsid w:val="00CF0EBA"/>
    <w:rsid w:val="00CF1E20"/>
    <w:rsid w:val="00CF52E3"/>
    <w:rsid w:val="00CF674F"/>
    <w:rsid w:val="00CF74BA"/>
    <w:rsid w:val="00D002FF"/>
    <w:rsid w:val="00D067E6"/>
    <w:rsid w:val="00D07A39"/>
    <w:rsid w:val="00D1100D"/>
    <w:rsid w:val="00D14807"/>
    <w:rsid w:val="00D16516"/>
    <w:rsid w:val="00D232CA"/>
    <w:rsid w:val="00D236E5"/>
    <w:rsid w:val="00D23E74"/>
    <w:rsid w:val="00D30AAC"/>
    <w:rsid w:val="00D3121C"/>
    <w:rsid w:val="00D31EAC"/>
    <w:rsid w:val="00D33627"/>
    <w:rsid w:val="00D345A7"/>
    <w:rsid w:val="00D3484D"/>
    <w:rsid w:val="00D362FE"/>
    <w:rsid w:val="00D40E46"/>
    <w:rsid w:val="00D42EE5"/>
    <w:rsid w:val="00D449CB"/>
    <w:rsid w:val="00D45F76"/>
    <w:rsid w:val="00D50CAB"/>
    <w:rsid w:val="00D534D3"/>
    <w:rsid w:val="00D55E59"/>
    <w:rsid w:val="00D5767A"/>
    <w:rsid w:val="00D607F6"/>
    <w:rsid w:val="00D647ED"/>
    <w:rsid w:val="00D6726C"/>
    <w:rsid w:val="00D72364"/>
    <w:rsid w:val="00D727DA"/>
    <w:rsid w:val="00D73DB1"/>
    <w:rsid w:val="00D833FD"/>
    <w:rsid w:val="00D84885"/>
    <w:rsid w:val="00D87357"/>
    <w:rsid w:val="00D925A0"/>
    <w:rsid w:val="00D93537"/>
    <w:rsid w:val="00D935B4"/>
    <w:rsid w:val="00DA15B1"/>
    <w:rsid w:val="00DA4874"/>
    <w:rsid w:val="00DA54F4"/>
    <w:rsid w:val="00DB41BE"/>
    <w:rsid w:val="00DB7588"/>
    <w:rsid w:val="00DB7753"/>
    <w:rsid w:val="00DB7C95"/>
    <w:rsid w:val="00DC0F7F"/>
    <w:rsid w:val="00DC6164"/>
    <w:rsid w:val="00DC79D5"/>
    <w:rsid w:val="00DC7D1B"/>
    <w:rsid w:val="00DD07EF"/>
    <w:rsid w:val="00DD5352"/>
    <w:rsid w:val="00DE3B22"/>
    <w:rsid w:val="00DE517C"/>
    <w:rsid w:val="00DF35AB"/>
    <w:rsid w:val="00DF421F"/>
    <w:rsid w:val="00E00217"/>
    <w:rsid w:val="00E00B22"/>
    <w:rsid w:val="00E037B7"/>
    <w:rsid w:val="00E04B43"/>
    <w:rsid w:val="00E0784C"/>
    <w:rsid w:val="00E110F8"/>
    <w:rsid w:val="00E1150B"/>
    <w:rsid w:val="00E13D2B"/>
    <w:rsid w:val="00E16C2F"/>
    <w:rsid w:val="00E17E86"/>
    <w:rsid w:val="00E21419"/>
    <w:rsid w:val="00E22E56"/>
    <w:rsid w:val="00E272BA"/>
    <w:rsid w:val="00E30CDE"/>
    <w:rsid w:val="00E34454"/>
    <w:rsid w:val="00E35A74"/>
    <w:rsid w:val="00E36012"/>
    <w:rsid w:val="00E37B7B"/>
    <w:rsid w:val="00E41D4D"/>
    <w:rsid w:val="00E42CCB"/>
    <w:rsid w:val="00E45307"/>
    <w:rsid w:val="00E503DD"/>
    <w:rsid w:val="00E509A8"/>
    <w:rsid w:val="00E548D8"/>
    <w:rsid w:val="00E560D9"/>
    <w:rsid w:val="00E56152"/>
    <w:rsid w:val="00E571F6"/>
    <w:rsid w:val="00E57F8C"/>
    <w:rsid w:val="00E702B8"/>
    <w:rsid w:val="00E7077E"/>
    <w:rsid w:val="00E73CBA"/>
    <w:rsid w:val="00E74799"/>
    <w:rsid w:val="00E77882"/>
    <w:rsid w:val="00E8335D"/>
    <w:rsid w:val="00E83394"/>
    <w:rsid w:val="00E865CB"/>
    <w:rsid w:val="00E87449"/>
    <w:rsid w:val="00E87ED7"/>
    <w:rsid w:val="00EA1D42"/>
    <w:rsid w:val="00EA4C2C"/>
    <w:rsid w:val="00EA61D5"/>
    <w:rsid w:val="00EA6204"/>
    <w:rsid w:val="00EA74D4"/>
    <w:rsid w:val="00EB03A6"/>
    <w:rsid w:val="00EB0CC5"/>
    <w:rsid w:val="00EB0FAF"/>
    <w:rsid w:val="00EB5BDF"/>
    <w:rsid w:val="00EB6A34"/>
    <w:rsid w:val="00EB7B41"/>
    <w:rsid w:val="00EC1BD5"/>
    <w:rsid w:val="00EC2C06"/>
    <w:rsid w:val="00ED0559"/>
    <w:rsid w:val="00ED17AD"/>
    <w:rsid w:val="00ED3844"/>
    <w:rsid w:val="00ED3EFD"/>
    <w:rsid w:val="00ED5BB5"/>
    <w:rsid w:val="00EE0334"/>
    <w:rsid w:val="00EE48DA"/>
    <w:rsid w:val="00EE5428"/>
    <w:rsid w:val="00EE5978"/>
    <w:rsid w:val="00EF02CE"/>
    <w:rsid w:val="00EF329F"/>
    <w:rsid w:val="00EF4833"/>
    <w:rsid w:val="00EF4F13"/>
    <w:rsid w:val="00EF65AF"/>
    <w:rsid w:val="00F0048D"/>
    <w:rsid w:val="00F03362"/>
    <w:rsid w:val="00F06A61"/>
    <w:rsid w:val="00F125BF"/>
    <w:rsid w:val="00F12879"/>
    <w:rsid w:val="00F13363"/>
    <w:rsid w:val="00F135F4"/>
    <w:rsid w:val="00F15D09"/>
    <w:rsid w:val="00F1704C"/>
    <w:rsid w:val="00F225D3"/>
    <w:rsid w:val="00F24570"/>
    <w:rsid w:val="00F2742F"/>
    <w:rsid w:val="00F317BA"/>
    <w:rsid w:val="00F3282B"/>
    <w:rsid w:val="00F34008"/>
    <w:rsid w:val="00F35C2B"/>
    <w:rsid w:val="00F365EC"/>
    <w:rsid w:val="00F369BF"/>
    <w:rsid w:val="00F37598"/>
    <w:rsid w:val="00F41221"/>
    <w:rsid w:val="00F447F9"/>
    <w:rsid w:val="00F4629B"/>
    <w:rsid w:val="00F50315"/>
    <w:rsid w:val="00F506A5"/>
    <w:rsid w:val="00F50ECF"/>
    <w:rsid w:val="00F5160D"/>
    <w:rsid w:val="00F526CC"/>
    <w:rsid w:val="00F5395C"/>
    <w:rsid w:val="00F54204"/>
    <w:rsid w:val="00F601CF"/>
    <w:rsid w:val="00F602F3"/>
    <w:rsid w:val="00F6130E"/>
    <w:rsid w:val="00F61CDD"/>
    <w:rsid w:val="00F63629"/>
    <w:rsid w:val="00F65556"/>
    <w:rsid w:val="00F673E2"/>
    <w:rsid w:val="00F738FC"/>
    <w:rsid w:val="00F74CF7"/>
    <w:rsid w:val="00F75127"/>
    <w:rsid w:val="00F7542C"/>
    <w:rsid w:val="00F763AC"/>
    <w:rsid w:val="00F76E11"/>
    <w:rsid w:val="00F77E10"/>
    <w:rsid w:val="00F82023"/>
    <w:rsid w:val="00F8667F"/>
    <w:rsid w:val="00F87F5B"/>
    <w:rsid w:val="00F9015A"/>
    <w:rsid w:val="00F95183"/>
    <w:rsid w:val="00F974A7"/>
    <w:rsid w:val="00FA1E5D"/>
    <w:rsid w:val="00FA31F3"/>
    <w:rsid w:val="00FA6BF2"/>
    <w:rsid w:val="00FB211A"/>
    <w:rsid w:val="00FB2AFB"/>
    <w:rsid w:val="00FB4A67"/>
    <w:rsid w:val="00FB6ECC"/>
    <w:rsid w:val="00FC6578"/>
    <w:rsid w:val="00FC68BC"/>
    <w:rsid w:val="00FC7145"/>
    <w:rsid w:val="00FD414E"/>
    <w:rsid w:val="00FD418E"/>
    <w:rsid w:val="00FD4260"/>
    <w:rsid w:val="00FD53A9"/>
    <w:rsid w:val="00FD6D0A"/>
    <w:rsid w:val="00FD7839"/>
    <w:rsid w:val="00FD7E22"/>
    <w:rsid w:val="00FE004F"/>
    <w:rsid w:val="00FE0595"/>
    <w:rsid w:val="00FE09BF"/>
    <w:rsid w:val="00FE2A9A"/>
    <w:rsid w:val="00FE4FB2"/>
    <w:rsid w:val="00FE512B"/>
    <w:rsid w:val="00FE6619"/>
    <w:rsid w:val="00FE68B0"/>
    <w:rsid w:val="00FE7047"/>
    <w:rsid w:val="00FF2695"/>
    <w:rsid w:val="00FF2C51"/>
    <w:rsid w:val="00FF46C2"/>
    <w:rsid w:val="00FF4969"/>
    <w:rsid w:val="00FF513D"/>
    <w:rsid w:val="00FF6D57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48D43E7-5F0C-4E84-B3DE-E85B06DC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524"/>
    <w:pPr>
      <w:spacing w:line="0" w:lineRule="atLeast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5A6EE1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Balk2">
    <w:name w:val="heading 2"/>
    <w:basedOn w:val="Normal"/>
    <w:next w:val="Normal"/>
    <w:link w:val="Balk2Char"/>
    <w:qFormat/>
    <w:rsid w:val="009A1D91"/>
    <w:pPr>
      <w:keepNext/>
      <w:spacing w:before="240" w:after="60" w:line="240" w:lineRule="auto"/>
      <w:jc w:val="both"/>
      <w:outlineLvl w:val="1"/>
    </w:pPr>
    <w:rPr>
      <w:rFonts w:ascii="Arial" w:eastAsia="Times New Roman" w:hAnsi="Arial"/>
      <w:b/>
      <w:bCs/>
      <w:i/>
      <w:iCs/>
      <w:snapToGrid w:val="0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9A1D91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60D1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alk8">
    <w:name w:val="heading 8"/>
    <w:basedOn w:val="Normal"/>
    <w:next w:val="Normal"/>
    <w:link w:val="Balk8Char"/>
    <w:qFormat/>
    <w:rsid w:val="009A1D91"/>
    <w:p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napToGrid w:val="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 Bilgi1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1"/>
    <w:uiPriority w:val="99"/>
    <w:rsid w:val="00733C5C"/>
  </w:style>
  <w:style w:type="paragraph" w:customStyle="1" w:styleId="AltBilgi1">
    <w:name w:val="Alt Bilgi1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rsid w:val="00733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AB0AD4"/>
    <w:rPr>
      <w:sz w:val="22"/>
      <w:szCs w:val="22"/>
      <w:lang w:val="tr-TR" w:eastAsia="en-US" w:bidi="ar-SA"/>
    </w:rPr>
  </w:style>
  <w:style w:type="paragraph" w:styleId="GvdeMetniGirintisi">
    <w:name w:val="Body Text Indent"/>
    <w:basedOn w:val="Normal"/>
    <w:link w:val="GvdeMetniGirintisiChar"/>
    <w:rsid w:val="005A6EE1"/>
    <w:pPr>
      <w:spacing w:line="240" w:lineRule="auto"/>
      <w:ind w:left="360"/>
      <w:jc w:val="both"/>
    </w:pPr>
    <w:rPr>
      <w:rFonts w:ascii="Arial" w:eastAsia="Times New Roman" w:hAnsi="Arial"/>
      <w:sz w:val="20"/>
      <w:szCs w:val="24"/>
      <w:lang w:val="en-US"/>
    </w:rPr>
  </w:style>
  <w:style w:type="character" w:customStyle="1" w:styleId="GvdeMetniGirintisiChar">
    <w:name w:val="Gövde Metni Girintisi Char"/>
    <w:link w:val="GvdeMetniGirintisi"/>
    <w:rsid w:val="005A6EE1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link w:val="Balk1"/>
    <w:rsid w:val="005A6E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YerTutucuMetni">
    <w:name w:val="Placeholder Text"/>
    <w:uiPriority w:val="99"/>
    <w:semiHidden/>
    <w:rsid w:val="00754033"/>
    <w:rPr>
      <w:color w:val="808080"/>
    </w:rPr>
  </w:style>
  <w:style w:type="character" w:styleId="SatrNumaras">
    <w:name w:val="line number"/>
    <w:uiPriority w:val="99"/>
    <w:semiHidden/>
    <w:unhideWhenUsed/>
    <w:rsid w:val="00754033"/>
  </w:style>
  <w:style w:type="paragraph" w:customStyle="1" w:styleId="a">
    <w:basedOn w:val="Normal"/>
    <w:next w:val="stBilgi1"/>
    <w:link w:val="stbilgiChar0"/>
    <w:rsid w:val="00134377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customStyle="1" w:styleId="stbilgiChar0">
    <w:name w:val="Üstbilgi Char"/>
    <w:link w:val="a"/>
    <w:rsid w:val="00134377"/>
    <w:rPr>
      <w:sz w:val="24"/>
      <w:szCs w:val="24"/>
    </w:rPr>
  </w:style>
  <w:style w:type="paragraph" w:customStyle="1" w:styleId="Default">
    <w:name w:val="Default"/>
    <w:rsid w:val="00472CE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99"/>
    <w:unhideWhenUsed/>
    <w:rsid w:val="00B7533F"/>
    <w:pPr>
      <w:spacing w:after="120"/>
    </w:pPr>
  </w:style>
  <w:style w:type="character" w:customStyle="1" w:styleId="GvdeMetniChar">
    <w:name w:val="Gövde Metni Char"/>
    <w:link w:val="GvdeMetni"/>
    <w:uiPriority w:val="99"/>
    <w:rsid w:val="00B7533F"/>
    <w:rPr>
      <w:sz w:val="22"/>
      <w:szCs w:val="22"/>
      <w:lang w:eastAsia="en-US"/>
    </w:rPr>
  </w:style>
  <w:style w:type="character" w:customStyle="1" w:styleId="Gvdemetni2">
    <w:name w:val="Gövde metni (2)_"/>
    <w:rsid w:val="009F3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Tahoma16ptKaln">
    <w:name w:val="Gövde metni (2) + Tahoma;16 pt;Kalın"/>
    <w:rsid w:val="009F36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r-TR" w:eastAsia="tr-TR" w:bidi="tr-TR"/>
    </w:rPr>
  </w:style>
  <w:style w:type="character" w:customStyle="1" w:styleId="Gvdemetni285pt">
    <w:name w:val="Gövde metni (2) + 8;5 pt"/>
    <w:rsid w:val="009F3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0">
    <w:name w:val="Gövde metni (2)"/>
    <w:rsid w:val="009F3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Tahoma85ptKaln">
    <w:name w:val="Gövde metni (2) + Tahoma;8;5 pt;Kalın"/>
    <w:rsid w:val="009F36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paragraph" w:customStyle="1" w:styleId="a0">
    <w:basedOn w:val="Normal"/>
    <w:next w:val="stBilgi1"/>
    <w:rsid w:val="00860D1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k4Char">
    <w:name w:val="Başlık 4 Char"/>
    <w:link w:val="Balk4"/>
    <w:uiPriority w:val="9"/>
    <w:semiHidden/>
    <w:rsid w:val="00860D1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KonuBal">
    <w:name w:val="Title"/>
    <w:basedOn w:val="Normal"/>
    <w:link w:val="KonuBalChar"/>
    <w:qFormat/>
    <w:rsid w:val="00860D10"/>
    <w:pPr>
      <w:spacing w:line="240" w:lineRule="auto"/>
      <w:jc w:val="center"/>
    </w:pPr>
    <w:rPr>
      <w:rFonts w:ascii="Arial" w:eastAsia="Times New Roman" w:hAnsi="Arial"/>
      <w:b/>
      <w:spacing w:val="20"/>
      <w:sz w:val="32"/>
      <w:szCs w:val="24"/>
    </w:rPr>
  </w:style>
  <w:style w:type="character" w:customStyle="1" w:styleId="KonuBalChar">
    <w:name w:val="Konu Başlığı Char"/>
    <w:link w:val="KonuBal"/>
    <w:rsid w:val="00860D10"/>
    <w:rPr>
      <w:rFonts w:ascii="Arial" w:eastAsia="Times New Roman" w:hAnsi="Arial"/>
      <w:b/>
      <w:spacing w:val="20"/>
      <w:sz w:val="32"/>
      <w:szCs w:val="24"/>
    </w:rPr>
  </w:style>
  <w:style w:type="character" w:styleId="Kpr">
    <w:name w:val="Hyperlink"/>
    <w:uiPriority w:val="99"/>
    <w:rsid w:val="00860D10"/>
    <w:rPr>
      <w:color w:val="0000FF"/>
      <w:u w:val="single"/>
    </w:rPr>
  </w:style>
  <w:style w:type="character" w:styleId="Gl">
    <w:name w:val="Strong"/>
    <w:uiPriority w:val="22"/>
    <w:qFormat/>
    <w:rsid w:val="00860D10"/>
    <w:rPr>
      <w:b/>
      <w:bCs/>
    </w:rPr>
  </w:style>
  <w:style w:type="character" w:customStyle="1" w:styleId="Dipnot2">
    <w:name w:val="Dipnot (2)_"/>
    <w:link w:val="Dipnot20"/>
    <w:rsid w:val="00860D10"/>
    <w:rPr>
      <w:rFonts w:ascii="Arial" w:eastAsia="Arial" w:hAnsi="Arial" w:cs="Arial"/>
      <w:b/>
      <w:bCs/>
      <w:shd w:val="clear" w:color="auto" w:fill="FFFFFF"/>
    </w:rPr>
  </w:style>
  <w:style w:type="character" w:customStyle="1" w:styleId="Gvdemetni2Kaln">
    <w:name w:val="Gövde metni (2) + Kalın"/>
    <w:rsid w:val="00860D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customStyle="1" w:styleId="Dipnot20">
    <w:name w:val="Dipnot (2)"/>
    <w:basedOn w:val="Normal"/>
    <w:link w:val="Dipnot2"/>
    <w:rsid w:val="00860D10"/>
    <w:pPr>
      <w:widowControl w:val="0"/>
      <w:shd w:val="clear" w:color="auto" w:fill="FFFFFF"/>
      <w:spacing w:line="230" w:lineRule="exact"/>
      <w:jc w:val="both"/>
    </w:pPr>
    <w:rPr>
      <w:rFonts w:ascii="Arial" w:eastAsia="Arial" w:hAnsi="Arial"/>
      <w:b/>
      <w:bCs/>
      <w:sz w:val="20"/>
      <w:szCs w:val="20"/>
    </w:rPr>
  </w:style>
  <w:style w:type="character" w:customStyle="1" w:styleId="Balk40">
    <w:name w:val="Başlık #4_"/>
    <w:link w:val="Balk41"/>
    <w:rsid w:val="00860D10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alk41">
    <w:name w:val="Başlık #4"/>
    <w:basedOn w:val="Normal"/>
    <w:link w:val="Balk40"/>
    <w:rsid w:val="00860D10"/>
    <w:pPr>
      <w:widowControl w:val="0"/>
      <w:shd w:val="clear" w:color="auto" w:fill="FFFFFF"/>
      <w:spacing w:line="230" w:lineRule="exact"/>
      <w:jc w:val="both"/>
      <w:outlineLvl w:val="3"/>
    </w:pPr>
    <w:rPr>
      <w:rFonts w:ascii="Arial" w:eastAsia="Arial" w:hAnsi="Arial"/>
      <w:b/>
      <w:bCs/>
    </w:rPr>
  </w:style>
  <w:style w:type="character" w:customStyle="1" w:styleId="Gvdemetni7">
    <w:name w:val="Gövde metni (7)_"/>
    <w:link w:val="Gvdemetni70"/>
    <w:rsid w:val="00860D10"/>
    <w:rPr>
      <w:rFonts w:ascii="Arial" w:eastAsia="Arial" w:hAnsi="Arial" w:cs="Arial"/>
      <w:b/>
      <w:bCs/>
      <w:shd w:val="clear" w:color="auto" w:fill="FFFFFF"/>
    </w:rPr>
  </w:style>
  <w:style w:type="character" w:customStyle="1" w:styleId="Gvdemetni7KalnDeil">
    <w:name w:val="Gövde metni (7) + Kalın Değil"/>
    <w:rsid w:val="00860D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71ptbolukbraklyor">
    <w:name w:val="Gövde metni (7) + 1 pt boşluk bırakılıyor"/>
    <w:rsid w:val="00860D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 w:eastAsia="tr-TR" w:bidi="tr-TR"/>
    </w:rPr>
  </w:style>
  <w:style w:type="paragraph" w:customStyle="1" w:styleId="Gvdemetni70">
    <w:name w:val="Gövde metni (7)"/>
    <w:basedOn w:val="Normal"/>
    <w:link w:val="Gvdemetni7"/>
    <w:rsid w:val="00860D10"/>
    <w:pPr>
      <w:widowControl w:val="0"/>
      <w:shd w:val="clear" w:color="auto" w:fill="FFFFFF"/>
      <w:spacing w:before="240" w:line="230" w:lineRule="exact"/>
      <w:ind w:hanging="760"/>
      <w:jc w:val="both"/>
    </w:pPr>
    <w:rPr>
      <w:rFonts w:ascii="Arial" w:eastAsia="Arial" w:hAnsi="Arial"/>
      <w:b/>
      <w:bCs/>
      <w:sz w:val="20"/>
      <w:szCs w:val="20"/>
    </w:rPr>
  </w:style>
  <w:style w:type="paragraph" w:customStyle="1" w:styleId="bekmetni1">
    <w:name w:val="bekmetni1"/>
    <w:basedOn w:val="Normal"/>
    <w:rsid w:val="00C50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zlenenKpr">
    <w:name w:val="FollowedHyperlink"/>
    <w:unhideWhenUsed/>
    <w:rsid w:val="003B1E98"/>
    <w:rPr>
      <w:color w:val="954F72"/>
      <w:u w:val="single"/>
    </w:rPr>
  </w:style>
  <w:style w:type="paragraph" w:styleId="AklamaMetni">
    <w:name w:val="annotation text"/>
    <w:basedOn w:val="Normal"/>
    <w:link w:val="AklamaMetniChar"/>
    <w:unhideWhenUsed/>
    <w:rsid w:val="0061047B"/>
    <w:pPr>
      <w:widowControl w:val="0"/>
      <w:spacing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klamaMetniChar">
    <w:name w:val="Açıklama Metni Char"/>
    <w:link w:val="AklamaMetni"/>
    <w:rsid w:val="0061047B"/>
    <w:rPr>
      <w:rFonts w:ascii="Times New Roman" w:eastAsia="Times New Roman" w:hAnsi="Times New Roman"/>
      <w:lang w:val="en-US" w:eastAsia="en-US"/>
    </w:rPr>
  </w:style>
  <w:style w:type="paragraph" w:customStyle="1" w:styleId="a1">
    <w:basedOn w:val="Normal"/>
    <w:next w:val="stBilgi1"/>
    <w:rsid w:val="00C1224B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k2Char">
    <w:name w:val="Başlık 2 Char"/>
    <w:link w:val="Balk2"/>
    <w:rsid w:val="009A1D91"/>
    <w:rPr>
      <w:rFonts w:ascii="Arial" w:eastAsia="Times New Roman" w:hAnsi="Arial" w:cs="Arial"/>
      <w:b/>
      <w:bCs/>
      <w:i/>
      <w:iCs/>
      <w:snapToGrid/>
      <w:sz w:val="28"/>
      <w:szCs w:val="28"/>
    </w:rPr>
  </w:style>
  <w:style w:type="character" w:customStyle="1" w:styleId="Balk3Char">
    <w:name w:val="Başlık 3 Char"/>
    <w:link w:val="Balk3"/>
    <w:rsid w:val="009A1D91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Balk8Char">
    <w:name w:val="Başlık 8 Char"/>
    <w:link w:val="Balk8"/>
    <w:rsid w:val="009A1D91"/>
    <w:rPr>
      <w:rFonts w:ascii="Times New Roman" w:eastAsia="Times New Roman" w:hAnsi="Times New Roman"/>
      <w:i/>
      <w:iCs/>
      <w:snapToGrid/>
      <w:sz w:val="24"/>
      <w:szCs w:val="24"/>
    </w:rPr>
  </w:style>
  <w:style w:type="paragraph" w:customStyle="1" w:styleId="a2">
    <w:basedOn w:val="Normal"/>
    <w:next w:val="AltBilgi1"/>
    <w:rsid w:val="009A1D91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oierii">
    <w:name w:val="Tablo içeriği"/>
    <w:basedOn w:val="GvdeMetni"/>
    <w:rsid w:val="009A1D91"/>
    <w:pPr>
      <w:suppressLineNumbers/>
      <w:suppressAutoHyphens/>
      <w:spacing w:line="240" w:lineRule="auto"/>
    </w:pPr>
    <w:rPr>
      <w:rFonts w:ascii="Times New Roman" w:eastAsia="Times New Roman" w:hAnsi="Times New Roman"/>
      <w:sz w:val="24"/>
      <w:szCs w:val="20"/>
      <w:lang w:eastAsia="tr-TR"/>
    </w:rPr>
  </w:style>
  <w:style w:type="paragraph" w:customStyle="1" w:styleId="Tablobal">
    <w:name w:val="Tablo başlığı"/>
    <w:basedOn w:val="Tabloierii"/>
    <w:rsid w:val="009A1D91"/>
    <w:pPr>
      <w:jc w:val="center"/>
    </w:pPr>
    <w:rPr>
      <w:b/>
      <w:i/>
    </w:rPr>
  </w:style>
  <w:style w:type="paragraph" w:styleId="GvdeMetni21">
    <w:name w:val="Body Text 2"/>
    <w:basedOn w:val="Normal"/>
    <w:link w:val="GvdeMetni2Char"/>
    <w:rsid w:val="009A1D91"/>
    <w:pPr>
      <w:spacing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GvdeMetni2Char">
    <w:name w:val="Gövde Metni 2 Char"/>
    <w:link w:val="GvdeMetni21"/>
    <w:rsid w:val="009A1D91"/>
    <w:rPr>
      <w:rFonts w:ascii="Times New Roman" w:eastAsia="Times New Roman" w:hAnsi="Times New Roman"/>
      <w:sz w:val="24"/>
      <w:szCs w:val="24"/>
      <w:lang w:eastAsia="en-US"/>
    </w:rPr>
  </w:style>
  <w:style w:type="paragraph" w:styleId="ResimYazs">
    <w:name w:val="caption"/>
    <w:basedOn w:val="Normal"/>
    <w:next w:val="Normal"/>
    <w:qFormat/>
    <w:rsid w:val="009A1D91"/>
    <w:pPr>
      <w:spacing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tr-TR"/>
    </w:rPr>
  </w:style>
  <w:style w:type="paragraph" w:customStyle="1" w:styleId="Header1">
    <w:name w:val="Header 1"/>
    <w:basedOn w:val="KonuBal"/>
    <w:rsid w:val="009A1D91"/>
    <w:pPr>
      <w:spacing w:before="240"/>
      <w:ind w:right="100"/>
      <w:jc w:val="left"/>
    </w:pPr>
    <w:rPr>
      <w:color w:val="000000"/>
      <w:spacing w:val="0"/>
      <w:sz w:val="24"/>
      <w:szCs w:val="20"/>
      <w:lang w:eastAsia="tr-TR"/>
    </w:rPr>
  </w:style>
  <w:style w:type="paragraph" w:styleId="DipnotMetni">
    <w:name w:val="footnote text"/>
    <w:basedOn w:val="Normal"/>
    <w:link w:val="DipnotMetniChar"/>
    <w:semiHidden/>
    <w:rsid w:val="009A1D91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DipnotMetniChar">
    <w:name w:val="Dipnot Metni Char"/>
    <w:link w:val="DipnotMetni"/>
    <w:semiHidden/>
    <w:rsid w:val="009A1D91"/>
    <w:rPr>
      <w:rFonts w:ascii="Times New Roman" w:eastAsia="Times New Roman" w:hAnsi="Times New Roman"/>
    </w:rPr>
  </w:style>
  <w:style w:type="paragraph" w:styleId="bekMetni">
    <w:name w:val="Block Text"/>
    <w:basedOn w:val="Normal"/>
    <w:rsid w:val="009A1D91"/>
    <w:pPr>
      <w:spacing w:after="120" w:line="360" w:lineRule="auto"/>
      <w:ind w:left="72" w:right="13"/>
      <w:jc w:val="both"/>
    </w:pPr>
    <w:rPr>
      <w:rFonts w:ascii="Arial" w:eastAsia="Times New Roman" w:hAnsi="Arial" w:cs="Arial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9A1D91"/>
    <w:pPr>
      <w:spacing w:after="120" w:line="240" w:lineRule="auto"/>
      <w:jc w:val="both"/>
    </w:pPr>
    <w:rPr>
      <w:rFonts w:ascii="Arial" w:eastAsia="Times New Roman" w:hAnsi="Arial"/>
      <w:snapToGrid w:val="0"/>
      <w:sz w:val="16"/>
      <w:szCs w:val="16"/>
    </w:rPr>
  </w:style>
  <w:style w:type="character" w:customStyle="1" w:styleId="GvdeMetni3Char">
    <w:name w:val="Gövde Metni 3 Char"/>
    <w:link w:val="GvdeMetni3"/>
    <w:rsid w:val="009A1D91"/>
    <w:rPr>
      <w:rFonts w:ascii="Arial" w:eastAsia="Times New Roman" w:hAnsi="Arial"/>
      <w:snapToGrid/>
      <w:sz w:val="16"/>
      <w:szCs w:val="16"/>
    </w:rPr>
  </w:style>
  <w:style w:type="paragraph" w:styleId="T1">
    <w:name w:val="toc 1"/>
    <w:basedOn w:val="Normal"/>
    <w:next w:val="Normal"/>
    <w:autoRedefine/>
    <w:uiPriority w:val="39"/>
    <w:rsid w:val="005E59C2"/>
    <w:pPr>
      <w:tabs>
        <w:tab w:val="left" w:pos="900"/>
        <w:tab w:val="right" w:pos="9070"/>
      </w:tabs>
      <w:spacing w:line="240" w:lineRule="auto"/>
      <w:ind w:left="-567" w:hanging="851"/>
    </w:pPr>
    <w:rPr>
      <w:rFonts w:ascii="Tahoma" w:eastAsia="Times New Roman" w:hAnsi="Tahoma" w:cs="Tahoma"/>
      <w:b/>
      <w:noProof/>
      <w:sz w:val="16"/>
      <w:szCs w:val="16"/>
      <w:lang w:eastAsia="tr-TR"/>
    </w:rPr>
  </w:style>
  <w:style w:type="paragraph" w:styleId="T4">
    <w:name w:val="toc 4"/>
    <w:basedOn w:val="Normal"/>
    <w:next w:val="Normal"/>
    <w:autoRedefine/>
    <w:semiHidden/>
    <w:rsid w:val="009A1D91"/>
    <w:pPr>
      <w:spacing w:line="240" w:lineRule="auto"/>
      <w:ind w:left="72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2">
    <w:name w:val="toc 2"/>
    <w:basedOn w:val="Normal"/>
    <w:next w:val="Normal"/>
    <w:autoRedefine/>
    <w:semiHidden/>
    <w:rsid w:val="009A1D91"/>
    <w:pPr>
      <w:spacing w:line="240" w:lineRule="auto"/>
      <w:ind w:left="24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3">
    <w:name w:val="toc 3"/>
    <w:basedOn w:val="Normal"/>
    <w:next w:val="Normal"/>
    <w:autoRedefine/>
    <w:uiPriority w:val="39"/>
    <w:rsid w:val="009A1D91"/>
    <w:pPr>
      <w:spacing w:line="240" w:lineRule="auto"/>
      <w:ind w:left="48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5">
    <w:name w:val="toc 5"/>
    <w:basedOn w:val="Normal"/>
    <w:next w:val="Normal"/>
    <w:autoRedefine/>
    <w:semiHidden/>
    <w:rsid w:val="009A1D91"/>
    <w:pPr>
      <w:spacing w:line="240" w:lineRule="auto"/>
      <w:ind w:left="96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6">
    <w:name w:val="toc 6"/>
    <w:basedOn w:val="Normal"/>
    <w:next w:val="Normal"/>
    <w:autoRedefine/>
    <w:semiHidden/>
    <w:rsid w:val="009A1D91"/>
    <w:pPr>
      <w:spacing w:line="240" w:lineRule="auto"/>
      <w:ind w:left="120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7">
    <w:name w:val="toc 7"/>
    <w:basedOn w:val="Normal"/>
    <w:next w:val="Normal"/>
    <w:autoRedefine/>
    <w:semiHidden/>
    <w:rsid w:val="009A1D91"/>
    <w:pPr>
      <w:spacing w:line="240" w:lineRule="auto"/>
      <w:ind w:left="144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8">
    <w:name w:val="toc 8"/>
    <w:basedOn w:val="Normal"/>
    <w:next w:val="Normal"/>
    <w:autoRedefine/>
    <w:semiHidden/>
    <w:rsid w:val="009A1D91"/>
    <w:pPr>
      <w:spacing w:line="240" w:lineRule="auto"/>
      <w:ind w:left="168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9">
    <w:name w:val="toc 9"/>
    <w:basedOn w:val="Normal"/>
    <w:next w:val="Normal"/>
    <w:autoRedefine/>
    <w:semiHidden/>
    <w:rsid w:val="009A1D91"/>
    <w:pPr>
      <w:spacing w:line="240" w:lineRule="auto"/>
      <w:ind w:left="192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D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msobodytextindent2">
    <w:name w:val="msobodytextindent2"/>
    <w:basedOn w:val="Normal"/>
    <w:rsid w:val="004E1685"/>
    <w:pPr>
      <w:spacing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gvdemetni210">
    <w:name w:val="gvdemetni21"/>
    <w:basedOn w:val="Normal"/>
    <w:rsid w:val="00286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EKSYAZI">
    <w:name w:val="TEKS YAZI"/>
    <w:basedOn w:val="Normal"/>
    <w:rsid w:val="007935AE"/>
    <w:pPr>
      <w:pBdr>
        <w:left w:val="single" w:sz="4" w:space="1" w:color="000000"/>
        <w:right w:val="single" w:sz="4" w:space="1" w:color="000000"/>
      </w:pBdr>
      <w:tabs>
        <w:tab w:val="left" w:pos="431"/>
        <w:tab w:val="left" w:pos="1134"/>
      </w:tabs>
      <w:suppressAutoHyphens/>
      <w:spacing w:line="240" w:lineRule="auto"/>
      <w:jc w:val="both"/>
    </w:pPr>
    <w:rPr>
      <w:rFonts w:ascii="Arial" w:eastAsia="Times New Roman" w:hAnsi="Arial"/>
      <w:color w:val="0000FF"/>
      <w:sz w:val="20"/>
      <w:szCs w:val="20"/>
      <w:lang w:val="en-US" w:eastAsia="ar-SA"/>
    </w:rPr>
  </w:style>
  <w:style w:type="paragraph" w:customStyle="1" w:styleId="gvdemetnigirintisi31">
    <w:name w:val="gvdemetnigirintisi31"/>
    <w:basedOn w:val="Normal"/>
    <w:rsid w:val="00793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abloerii">
    <w:name w:val="tabloerii"/>
    <w:basedOn w:val="Normal"/>
    <w:rsid w:val="000B2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3">
    <w:basedOn w:val="Normal"/>
    <w:next w:val="stBilgi1"/>
    <w:rsid w:val="00BC11F2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4">
    <w:basedOn w:val="Normal"/>
    <w:next w:val="stBilgi1"/>
    <w:rsid w:val="00952BE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rsid w:val="00FD6D0A"/>
  </w:style>
  <w:style w:type="paragraph" w:styleId="stbilgi">
    <w:name w:val="header"/>
    <w:basedOn w:val="Normal"/>
    <w:link w:val="stbilgiChar1"/>
    <w:uiPriority w:val="99"/>
    <w:unhideWhenUsed/>
    <w:rsid w:val="00E865C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E865CB"/>
    <w:rPr>
      <w:sz w:val="22"/>
      <w:szCs w:val="22"/>
      <w:lang w:eastAsia="en-US"/>
    </w:rPr>
  </w:style>
  <w:style w:type="paragraph" w:styleId="Altbilgi">
    <w:name w:val="footer"/>
    <w:basedOn w:val="Normal"/>
    <w:link w:val="AltbilgiChar0"/>
    <w:uiPriority w:val="99"/>
    <w:unhideWhenUsed/>
    <w:rsid w:val="00E865C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0">
    <w:name w:val="Altbilgi Char"/>
    <w:basedOn w:val="VarsaylanParagrafYazTipi"/>
    <w:link w:val="Altbilgi"/>
    <w:uiPriority w:val="99"/>
    <w:rsid w:val="00E865CB"/>
    <w:rPr>
      <w:sz w:val="22"/>
      <w:szCs w:val="22"/>
      <w:lang w:eastAsia="en-US"/>
    </w:rPr>
  </w:style>
  <w:style w:type="paragraph" w:customStyle="1" w:styleId="Icindekiler11">
    <w:name w:val="Icindekiler 1.1"/>
    <w:basedOn w:val="Normal"/>
    <w:rsid w:val="00F317BA"/>
    <w:pPr>
      <w:spacing w:before="20" w:after="20" w:line="276" w:lineRule="auto"/>
      <w:jc w:val="both"/>
    </w:pPr>
    <w:rPr>
      <w:rFonts w:eastAsia="Times New Roman" w:cs="Arial"/>
      <w:caps/>
      <w:noProof/>
      <w:color w:val="0D0D0D"/>
      <w:sz w:val="24"/>
      <w:szCs w:val="20"/>
    </w:rPr>
  </w:style>
  <w:style w:type="paragraph" w:customStyle="1" w:styleId="Govde">
    <w:name w:val="Govde"/>
    <w:basedOn w:val="Normal"/>
    <w:qFormat/>
    <w:rsid w:val="00337642"/>
    <w:pPr>
      <w:spacing w:before="20" w:after="20" w:line="276" w:lineRule="auto"/>
      <w:ind w:left="567" w:right="113"/>
      <w:jc w:val="both"/>
    </w:pPr>
    <w:rPr>
      <w:rFonts w:eastAsia="Times New Roman" w:cs="Arial"/>
      <w:bCs/>
      <w:iCs/>
      <w:noProof/>
      <w:color w:val="0D0D0D"/>
      <w:sz w:val="24"/>
      <w:szCs w:val="18"/>
    </w:rPr>
  </w:style>
  <w:style w:type="paragraph" w:customStyle="1" w:styleId="2-ortabaslk">
    <w:name w:val="2-ortabaslk"/>
    <w:basedOn w:val="Normal"/>
    <w:rsid w:val="00DB77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F7512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5A10F-D512-4813-A802-3A7987B4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Merkez İSGB</Company>
  <LinksUpToDate>false</LinksUpToDate>
  <CharactersWithSpaces>1475</CharactersWithSpaces>
  <SharedDoc>false</SharedDoc>
  <HLinks>
    <vt:vector size="948" baseType="variant">
      <vt:variant>
        <vt:i4>5570758</vt:i4>
      </vt:variant>
      <vt:variant>
        <vt:i4>483</vt:i4>
      </vt:variant>
      <vt:variant>
        <vt:i4>0</vt:i4>
      </vt:variant>
      <vt:variant>
        <vt:i4>5</vt:i4>
      </vt:variant>
      <vt:variant>
        <vt:lpwstr>C:\Users\Ozkan AVCI\05.00.00-Yönetim Sorumluluğu\05.06.LT-Yönetimin Gözden Geçirmesi-Listeler\05.06.LT.07-Dokümantasyon Listesi.docx</vt:lpwstr>
      </vt:variant>
      <vt:variant>
        <vt:lpwstr/>
      </vt:variant>
      <vt:variant>
        <vt:i4>7733450</vt:i4>
      </vt:variant>
      <vt:variant>
        <vt:i4>480</vt:i4>
      </vt:variant>
      <vt:variant>
        <vt:i4>0</vt:i4>
      </vt:variant>
      <vt:variant>
        <vt:i4>5</vt:i4>
      </vt:variant>
      <vt:variant>
        <vt:lpwstr>C:\Users\Ozkan AVCI\05.00.00-Yönetim Sorumluluğu\05.04.İŞ-İş Akış Şeması-Prosesler\05.04.İŞ.13-Proses Etkileşim Şeması.doc</vt:lpwstr>
      </vt:variant>
      <vt:variant>
        <vt:lpwstr/>
      </vt:variant>
      <vt:variant>
        <vt:i4>5636233</vt:i4>
      </vt:variant>
      <vt:variant>
        <vt:i4>477</vt:i4>
      </vt:variant>
      <vt:variant>
        <vt:i4>0</vt:i4>
      </vt:variant>
      <vt:variant>
        <vt:i4>5</vt:i4>
      </vt:variant>
      <vt:variant>
        <vt:lpwstr>C:\Users\Ozkan AVCI\05.00.00-Yönetim Sorumluluğu\05.01.00-Yönetimin Taahhüdü Prosedürler\05.01.PR.03-Düzeltici ve Önleyici Faaliyet.doc</vt:lpwstr>
      </vt:variant>
      <vt:variant>
        <vt:lpwstr/>
      </vt:variant>
      <vt:variant>
        <vt:i4>5636233</vt:i4>
      </vt:variant>
      <vt:variant>
        <vt:i4>474</vt:i4>
      </vt:variant>
      <vt:variant>
        <vt:i4>0</vt:i4>
      </vt:variant>
      <vt:variant>
        <vt:i4>5</vt:i4>
      </vt:variant>
      <vt:variant>
        <vt:lpwstr>C:\Users\Ozkan AVCI\05.00.00-Yönetim Sorumluluğu\05.01.00-Yönetimin Taahhüdü Prosedürler\05.01.PR.03-Düzeltici ve Önleyici Faaliyet.doc</vt:lpwstr>
      </vt:variant>
      <vt:variant>
        <vt:lpwstr/>
      </vt:variant>
      <vt:variant>
        <vt:i4>1769689</vt:i4>
      </vt:variant>
      <vt:variant>
        <vt:i4>471</vt:i4>
      </vt:variant>
      <vt:variant>
        <vt:i4>0</vt:i4>
      </vt:variant>
      <vt:variant>
        <vt:i4>5</vt:i4>
      </vt:variant>
      <vt:variant>
        <vt:lpwstr>C:\Users\Ozkan AVCI\05.00.00-Yönetim Sorumluluğu\05.01.00-Yönetimin Taahhüdü Prosedürler\05.01.PR.19-Performans İzleme ve Ölçme.doc</vt:lpwstr>
      </vt:variant>
      <vt:variant>
        <vt:lpwstr/>
      </vt:variant>
      <vt:variant>
        <vt:i4>6029460</vt:i4>
      </vt:variant>
      <vt:variant>
        <vt:i4>468</vt:i4>
      </vt:variant>
      <vt:variant>
        <vt:i4>0</vt:i4>
      </vt:variant>
      <vt:variant>
        <vt:i4>5</vt:i4>
      </vt:variant>
      <vt:variant>
        <vt:lpwstr>C:\Users\Ozkan AVCI\05.00.00-Yönetim Sorumluluğu\05.01.00-Yönetimin Taahhüdü Prosedürler\05.01.PR.25-Acil Durum.doc</vt:lpwstr>
      </vt:variant>
      <vt:variant>
        <vt:lpwstr/>
      </vt:variant>
      <vt:variant>
        <vt:i4>5636233</vt:i4>
      </vt:variant>
      <vt:variant>
        <vt:i4>465</vt:i4>
      </vt:variant>
      <vt:variant>
        <vt:i4>0</vt:i4>
      </vt:variant>
      <vt:variant>
        <vt:i4>5</vt:i4>
      </vt:variant>
      <vt:variant>
        <vt:lpwstr>C:\Users\Ozkan AVCI\05.00.00-Yönetim Sorumluluğu\05.01.00-Yönetimin Taahhüdü Prosedürler\05.01.PR.03-Düzeltici ve Önleyici Faaliyet.doc</vt:lpwstr>
      </vt:variant>
      <vt:variant>
        <vt:lpwstr/>
      </vt:variant>
      <vt:variant>
        <vt:i4>262349</vt:i4>
      </vt:variant>
      <vt:variant>
        <vt:i4>462</vt:i4>
      </vt:variant>
      <vt:variant>
        <vt:i4>0</vt:i4>
      </vt:variant>
      <vt:variant>
        <vt:i4>5</vt:i4>
      </vt:variant>
      <vt:variant>
        <vt:lpwstr>C:\Users\Ozkan AVCI\05.00.00-Yönetim Sorumluluğu\05.01.00-Yönetimin Taahhüdü Prosedürler\05.01.PR.17-Uygun Olmayan Ürün-Hizmet.doc</vt:lpwstr>
      </vt:variant>
      <vt:variant>
        <vt:lpwstr/>
      </vt:variant>
      <vt:variant>
        <vt:i4>5636233</vt:i4>
      </vt:variant>
      <vt:variant>
        <vt:i4>459</vt:i4>
      </vt:variant>
      <vt:variant>
        <vt:i4>0</vt:i4>
      </vt:variant>
      <vt:variant>
        <vt:i4>5</vt:i4>
      </vt:variant>
      <vt:variant>
        <vt:lpwstr>C:\Users\Ozkan AVCI\05.00.00-Yönetim Sorumluluğu\05.01.00-Yönetimin Taahhüdü Prosedürler\05.01.PR.03-Düzeltici ve Önleyici Faaliyet.doc</vt:lpwstr>
      </vt:variant>
      <vt:variant>
        <vt:lpwstr/>
      </vt:variant>
      <vt:variant>
        <vt:i4>1900616</vt:i4>
      </vt:variant>
      <vt:variant>
        <vt:i4>456</vt:i4>
      </vt:variant>
      <vt:variant>
        <vt:i4>0</vt:i4>
      </vt:variant>
      <vt:variant>
        <vt:i4>5</vt:i4>
      </vt:variant>
      <vt:variant>
        <vt:lpwstr>C:\Users\Ozkan AVCI\05.00.00-Yönetim Sorumluluğu\05.01.00-Yönetimin Taahhüdü Prosedürler\05.01.PR.16-İç Tetkik.doc</vt:lpwstr>
      </vt:variant>
      <vt:variant>
        <vt:lpwstr/>
      </vt:variant>
      <vt:variant>
        <vt:i4>7340223</vt:i4>
      </vt:variant>
      <vt:variant>
        <vt:i4>453</vt:i4>
      </vt:variant>
      <vt:variant>
        <vt:i4>0</vt:i4>
      </vt:variant>
      <vt:variant>
        <vt:i4>5</vt:i4>
      </vt:variant>
      <vt:variant>
        <vt:lpwstr>C:\Users\Ozkan AVCI\05.00.00-Yönetim Sorumluluğu\05.04.FR-Formlar\05.04.FR.16-Denetim Formu.doc</vt:lpwstr>
      </vt:variant>
      <vt:variant>
        <vt:lpwstr/>
      </vt:variant>
      <vt:variant>
        <vt:i4>1573001</vt:i4>
      </vt:variant>
      <vt:variant>
        <vt:i4>450</vt:i4>
      </vt:variant>
      <vt:variant>
        <vt:i4>0</vt:i4>
      </vt:variant>
      <vt:variant>
        <vt:i4>5</vt:i4>
      </vt:variant>
      <vt:variant>
        <vt:lpwstr>C:\Users\Ozkan AVCI\05.00.00-Yönetim Sorumluluğu\05.06.LT-Yönetimin Gözden Geçirmesi-Listeler\05.06.LT.04-İç Tetkik Soru Listesi.docx</vt:lpwstr>
      </vt:variant>
      <vt:variant>
        <vt:lpwstr/>
      </vt:variant>
      <vt:variant>
        <vt:i4>17825908</vt:i4>
      </vt:variant>
      <vt:variant>
        <vt:i4>447</vt:i4>
      </vt:variant>
      <vt:variant>
        <vt:i4>0</vt:i4>
      </vt:variant>
      <vt:variant>
        <vt:i4>5</vt:i4>
      </vt:variant>
      <vt:variant>
        <vt:lpwstr>C:\Users\Ozkan AVCI\05.00.00-Yönetim Sorumluluğu\05.04.İŞ-İş Akış Şeması-Prosesler\05.04.İŞ.04-İç Tetkik Prosesi.doc</vt:lpwstr>
      </vt:variant>
      <vt:variant>
        <vt:lpwstr/>
      </vt:variant>
      <vt:variant>
        <vt:i4>1900616</vt:i4>
      </vt:variant>
      <vt:variant>
        <vt:i4>444</vt:i4>
      </vt:variant>
      <vt:variant>
        <vt:i4>0</vt:i4>
      </vt:variant>
      <vt:variant>
        <vt:i4>5</vt:i4>
      </vt:variant>
      <vt:variant>
        <vt:lpwstr>C:\Users\Ozkan AVCI\05.00.00-Yönetim Sorumluluğu\05.01.00-Yönetimin Taahhüdü Prosedürler\05.01.PR.16-İç Tetkik.doc</vt:lpwstr>
      </vt:variant>
      <vt:variant>
        <vt:lpwstr/>
      </vt:variant>
      <vt:variant>
        <vt:i4>590046</vt:i4>
      </vt:variant>
      <vt:variant>
        <vt:i4>441</vt:i4>
      </vt:variant>
      <vt:variant>
        <vt:i4>0</vt:i4>
      </vt:variant>
      <vt:variant>
        <vt:i4>5</vt:i4>
      </vt:variant>
      <vt:variant>
        <vt:lpwstr>C:\Users\Ozkan AVCI\05.00.00-Yönetim Sorumluluğu\05.04.FR-Formlar\05.04.FR.02-Değişiklik İstek Formu.doc</vt:lpwstr>
      </vt:variant>
      <vt:variant>
        <vt:lpwstr/>
      </vt:variant>
      <vt:variant>
        <vt:i4>1769689</vt:i4>
      </vt:variant>
      <vt:variant>
        <vt:i4>438</vt:i4>
      </vt:variant>
      <vt:variant>
        <vt:i4>0</vt:i4>
      </vt:variant>
      <vt:variant>
        <vt:i4>5</vt:i4>
      </vt:variant>
      <vt:variant>
        <vt:lpwstr>C:\Users\Ozkan AVCI\05.00.00-Yönetim Sorumluluğu\05.01.00-Yönetimin Taahhüdü Prosedürler\05.01.PR.19-Performans İzleme ve Ölçme.doc</vt:lpwstr>
      </vt:variant>
      <vt:variant>
        <vt:lpwstr/>
      </vt:variant>
      <vt:variant>
        <vt:i4>13697443</vt:i4>
      </vt:variant>
      <vt:variant>
        <vt:i4>435</vt:i4>
      </vt:variant>
      <vt:variant>
        <vt:i4>0</vt:i4>
      </vt:variant>
      <vt:variant>
        <vt:i4>5</vt:i4>
      </vt:variant>
      <vt:variant>
        <vt:lpwstr>C:\Users\Ozkan AVCI\05.00.00-Yönetim Sorumluluğu\05.04.FR-Formlar\05.04.FR.03-Müşteri Memnuniyet Anket Formu.doc</vt:lpwstr>
      </vt:variant>
      <vt:variant>
        <vt:lpwstr/>
      </vt:variant>
      <vt:variant>
        <vt:i4>5505533</vt:i4>
      </vt:variant>
      <vt:variant>
        <vt:i4>432</vt:i4>
      </vt:variant>
      <vt:variant>
        <vt:i4>0</vt:i4>
      </vt:variant>
      <vt:variant>
        <vt:i4>5</vt:i4>
      </vt:variant>
      <vt:variant>
        <vt:lpwstr>C:\Users\Ozkan AVCI\05.00.00-Yönetim Sorumluluğu\05.01.00-Yönetimin Taahhüdü Prosedürler\05.01.PR.22-Risk Değerlendirme.doc</vt:lpwstr>
      </vt:variant>
      <vt:variant>
        <vt:lpwstr/>
      </vt:variant>
      <vt:variant>
        <vt:i4>19136781</vt:i4>
      </vt:variant>
      <vt:variant>
        <vt:i4>429</vt:i4>
      </vt:variant>
      <vt:variant>
        <vt:i4>0</vt:i4>
      </vt:variant>
      <vt:variant>
        <vt:i4>5</vt:i4>
      </vt:variant>
      <vt:variant>
        <vt:lpwstr>C:\Users\Ozkan AVCI\Downloads\FORM\OHSAS 18001 formlar\05.04.FR.23 İş Kazaları Kayıt Formu.doc</vt:lpwstr>
      </vt:variant>
      <vt:variant>
        <vt:lpwstr/>
      </vt:variant>
      <vt:variant>
        <vt:i4>6291958</vt:i4>
      </vt:variant>
      <vt:variant>
        <vt:i4>426</vt:i4>
      </vt:variant>
      <vt:variant>
        <vt:i4>0</vt:i4>
      </vt:variant>
      <vt:variant>
        <vt:i4>5</vt:i4>
      </vt:variant>
      <vt:variant>
        <vt:lpwstr>C:\Users\Ozkan AVCI\05.00.00-Yönetim Sorumluluğu\05.04.FR-Formlar\05.04.FR.26-İş Kazası ve Meslek Hastalığı Bildirme Formu.doc</vt:lpwstr>
      </vt:variant>
      <vt:variant>
        <vt:lpwstr/>
      </vt:variant>
      <vt:variant>
        <vt:i4>20185566</vt:i4>
      </vt:variant>
      <vt:variant>
        <vt:i4>423</vt:i4>
      </vt:variant>
      <vt:variant>
        <vt:i4>0</vt:i4>
      </vt:variant>
      <vt:variant>
        <vt:i4>5</vt:i4>
      </vt:variant>
      <vt:variant>
        <vt:lpwstr>C:\Users\Ozkan AVCI\05.00.00-Yönetim Sorumluluğu\05.04.FR-Formlar\05.04.FR.27-Ramak Kala Olay Tutanağı.doc</vt:lpwstr>
      </vt:variant>
      <vt:variant>
        <vt:lpwstr/>
      </vt:variant>
      <vt:variant>
        <vt:i4>5439894</vt:i4>
      </vt:variant>
      <vt:variant>
        <vt:i4>420</vt:i4>
      </vt:variant>
      <vt:variant>
        <vt:i4>0</vt:i4>
      </vt:variant>
      <vt:variant>
        <vt:i4>5</vt:i4>
      </vt:variant>
      <vt:variant>
        <vt:lpwstr>C:\Users\Ozkan AVCI\05.00.00-Yönetim Sorumluluğu\05.01.00-Yönetimin Taahhüdü Prosedürler\05.01.PR.10-Bakım.doc</vt:lpwstr>
      </vt:variant>
      <vt:variant>
        <vt:lpwstr/>
      </vt:variant>
      <vt:variant>
        <vt:i4>2424992</vt:i4>
      </vt:variant>
      <vt:variant>
        <vt:i4>417</vt:i4>
      </vt:variant>
      <vt:variant>
        <vt:i4>0</vt:i4>
      </vt:variant>
      <vt:variant>
        <vt:i4>5</vt:i4>
      </vt:variant>
      <vt:variant>
        <vt:lpwstr>C:\Users\Ozkan AVCI\05.00.00-Yönetim Sorumluluğu\05.01.00-Yönetimin Taahhüdü Prosedürler\05.01.PR.11-Kalibrasyon.doc</vt:lpwstr>
      </vt:variant>
      <vt:variant>
        <vt:lpwstr/>
      </vt:variant>
      <vt:variant>
        <vt:i4>5505533</vt:i4>
      </vt:variant>
      <vt:variant>
        <vt:i4>414</vt:i4>
      </vt:variant>
      <vt:variant>
        <vt:i4>0</vt:i4>
      </vt:variant>
      <vt:variant>
        <vt:i4>5</vt:i4>
      </vt:variant>
      <vt:variant>
        <vt:lpwstr>C:\Users\Ozkan AVCI\05.00.00-Yönetim Sorumluluğu\05.01.00-Yönetimin Taahhüdü Prosedürler\05.01.PR.22-Risk Değerlendirme.doc</vt:lpwstr>
      </vt:variant>
      <vt:variant>
        <vt:lpwstr/>
      </vt:variant>
      <vt:variant>
        <vt:i4>1769689</vt:i4>
      </vt:variant>
      <vt:variant>
        <vt:i4>411</vt:i4>
      </vt:variant>
      <vt:variant>
        <vt:i4>0</vt:i4>
      </vt:variant>
      <vt:variant>
        <vt:i4>5</vt:i4>
      </vt:variant>
      <vt:variant>
        <vt:lpwstr>C:\Users\Ozkan AVCI\05.00.00-Yönetim Sorumluluğu\05.01.00-Yönetimin Taahhüdü Prosedürler\05.01.PR.19-Performans İzleme ve Ölçme.doc</vt:lpwstr>
      </vt:variant>
      <vt:variant>
        <vt:lpwstr/>
      </vt:variant>
      <vt:variant>
        <vt:i4>5439894</vt:i4>
      </vt:variant>
      <vt:variant>
        <vt:i4>408</vt:i4>
      </vt:variant>
      <vt:variant>
        <vt:i4>0</vt:i4>
      </vt:variant>
      <vt:variant>
        <vt:i4>5</vt:i4>
      </vt:variant>
      <vt:variant>
        <vt:lpwstr>C:\Users\Ozkan AVCI\05.00.00-Yönetim Sorumluluğu\05.01.00-Yönetimin Taahhüdü Prosedürler\05.01.PR.10-Bakım.doc</vt:lpwstr>
      </vt:variant>
      <vt:variant>
        <vt:lpwstr/>
      </vt:variant>
      <vt:variant>
        <vt:i4>2424992</vt:i4>
      </vt:variant>
      <vt:variant>
        <vt:i4>405</vt:i4>
      </vt:variant>
      <vt:variant>
        <vt:i4>0</vt:i4>
      </vt:variant>
      <vt:variant>
        <vt:i4>5</vt:i4>
      </vt:variant>
      <vt:variant>
        <vt:lpwstr>C:\Users\Ozkan AVCI\05.00.00-Yönetim Sorumluluğu\05.01.00-Yönetimin Taahhüdü Prosedürler\05.01.PR.11-Kalibrasyon.doc</vt:lpwstr>
      </vt:variant>
      <vt:variant>
        <vt:lpwstr/>
      </vt:variant>
      <vt:variant>
        <vt:i4>5636233</vt:i4>
      </vt:variant>
      <vt:variant>
        <vt:i4>402</vt:i4>
      </vt:variant>
      <vt:variant>
        <vt:i4>0</vt:i4>
      </vt:variant>
      <vt:variant>
        <vt:i4>5</vt:i4>
      </vt:variant>
      <vt:variant>
        <vt:lpwstr>C:\Users\Ozkan AVCI\05.00.00-Yönetim Sorumluluğu\05.01.00-Yönetimin Taahhüdü Prosedürler\05.01.PR.03-Düzeltici ve Önleyici Faaliyet.doc</vt:lpwstr>
      </vt:variant>
      <vt:variant>
        <vt:lpwstr/>
      </vt:variant>
      <vt:variant>
        <vt:i4>28049916</vt:i4>
      </vt:variant>
      <vt:variant>
        <vt:i4>399</vt:i4>
      </vt:variant>
      <vt:variant>
        <vt:i4>0</vt:i4>
      </vt:variant>
      <vt:variant>
        <vt:i4>5</vt:i4>
      </vt:variant>
      <vt:variant>
        <vt:lpwstr>C:\Users\Ozkan AVCI\05.00.00-Yönetim Sorumluluğu\05.01.00-Yönetimin Taahhüdü Prosedürler\05.01.PR.05-Kayıtların Kontrolü.doc</vt:lpwstr>
      </vt:variant>
      <vt:variant>
        <vt:lpwstr/>
      </vt:variant>
      <vt:variant>
        <vt:i4>1180063</vt:i4>
      </vt:variant>
      <vt:variant>
        <vt:i4>396</vt:i4>
      </vt:variant>
      <vt:variant>
        <vt:i4>0</vt:i4>
      </vt:variant>
      <vt:variant>
        <vt:i4>5</vt:i4>
      </vt:variant>
      <vt:variant>
        <vt:lpwstr>C:\Users\Ozkan AVCI\05.00.00-Yönetim Sorumluluğu\05.01.00-Yönetimin Taahhüdü Prosedürler\05.01.PR.06-Satın Alma.doc</vt:lpwstr>
      </vt:variant>
      <vt:variant>
        <vt:lpwstr/>
      </vt:variant>
      <vt:variant>
        <vt:i4>22544867</vt:i4>
      </vt:variant>
      <vt:variant>
        <vt:i4>393</vt:i4>
      </vt:variant>
      <vt:variant>
        <vt:i4>0</vt:i4>
      </vt:variant>
      <vt:variant>
        <vt:i4>5</vt:i4>
      </vt:variant>
      <vt:variant>
        <vt:lpwstr>C:\Users\Ozkan AVCI\05.00.00-Yönetim Sorumluluğu\05.04.İŞ-İş Akış Şeması-Prosesler\05.04.İŞ.02-Satın Alma Prosesi.doc</vt:lpwstr>
      </vt:variant>
      <vt:variant>
        <vt:lpwstr/>
      </vt:variant>
      <vt:variant>
        <vt:i4>12976326</vt:i4>
      </vt:variant>
      <vt:variant>
        <vt:i4>390</vt:i4>
      </vt:variant>
      <vt:variant>
        <vt:i4>0</vt:i4>
      </vt:variant>
      <vt:variant>
        <vt:i4>5</vt:i4>
      </vt:variant>
      <vt:variant>
        <vt:lpwstr>C:\Users\Ozkan AVCI\05.00.00-Yönetim Sorumluluğu\05.04.FR-Formlar\05.04.FR.01-DÖF Takip Formu.doc</vt:lpwstr>
      </vt:variant>
      <vt:variant>
        <vt:lpwstr/>
      </vt:variant>
      <vt:variant>
        <vt:i4>18415735</vt:i4>
      </vt:variant>
      <vt:variant>
        <vt:i4>387</vt:i4>
      </vt:variant>
      <vt:variant>
        <vt:i4>0</vt:i4>
      </vt:variant>
      <vt:variant>
        <vt:i4>5</vt:i4>
      </vt:variant>
      <vt:variant>
        <vt:lpwstr>C:\Users\Ozkan AVCI\05.00.00-Yönetim Sorumluluğu\05.01.00-Yönetimin Taahhüdü Prosedürler\05.01.PR.20-Müşteri Memnuniyeti.doc</vt:lpwstr>
      </vt:variant>
      <vt:variant>
        <vt:lpwstr/>
      </vt:variant>
      <vt:variant>
        <vt:i4>7471267</vt:i4>
      </vt:variant>
      <vt:variant>
        <vt:i4>384</vt:i4>
      </vt:variant>
      <vt:variant>
        <vt:i4>0</vt:i4>
      </vt:variant>
      <vt:variant>
        <vt:i4>5</vt:i4>
      </vt:variant>
      <vt:variant>
        <vt:lpwstr>C:\Users\Ozkan AVCI\05.00.00-Yönetim Sorumluluğu\05.01.00-Yönetimin Taahhüdü Prosedürler\05.01.PR.09-Proje Tekliflendirme.doc</vt:lpwstr>
      </vt:variant>
      <vt:variant>
        <vt:lpwstr/>
      </vt:variant>
      <vt:variant>
        <vt:i4>7471267</vt:i4>
      </vt:variant>
      <vt:variant>
        <vt:i4>381</vt:i4>
      </vt:variant>
      <vt:variant>
        <vt:i4>0</vt:i4>
      </vt:variant>
      <vt:variant>
        <vt:i4>5</vt:i4>
      </vt:variant>
      <vt:variant>
        <vt:lpwstr>C:\Users\Ozkan AVCI\05.00.00-Yönetim Sorumluluğu\05.01.00-Yönetimin Taahhüdü Prosedürler\05.01.PR.09-Proje Tekliflendirme.doc</vt:lpwstr>
      </vt:variant>
      <vt:variant>
        <vt:lpwstr/>
      </vt:variant>
      <vt:variant>
        <vt:i4>28049916</vt:i4>
      </vt:variant>
      <vt:variant>
        <vt:i4>378</vt:i4>
      </vt:variant>
      <vt:variant>
        <vt:i4>0</vt:i4>
      </vt:variant>
      <vt:variant>
        <vt:i4>5</vt:i4>
      </vt:variant>
      <vt:variant>
        <vt:lpwstr>C:\Users\Ozkan AVCI\05.00.00-Yönetim Sorumluluğu\05.01.00-Yönetimin Taahhüdü Prosedürler\05.01.PR.05-Kayıtların Kontrolü.doc</vt:lpwstr>
      </vt:variant>
      <vt:variant>
        <vt:lpwstr/>
      </vt:variant>
      <vt:variant>
        <vt:i4>262280</vt:i4>
      </vt:variant>
      <vt:variant>
        <vt:i4>375</vt:i4>
      </vt:variant>
      <vt:variant>
        <vt:i4>0</vt:i4>
      </vt:variant>
      <vt:variant>
        <vt:i4>5</vt:i4>
      </vt:variant>
      <vt:variant>
        <vt:lpwstr>C:\Users\Ozkan AVCI\05.00.00-Yönetim Sorumluluğu\05.04.FR-Formlar\05.04.FR.07-Eğitim Değerlendirme Formu.doc</vt:lpwstr>
      </vt:variant>
      <vt:variant>
        <vt:lpwstr/>
      </vt:variant>
      <vt:variant>
        <vt:i4>21299361</vt:i4>
      </vt:variant>
      <vt:variant>
        <vt:i4>372</vt:i4>
      </vt:variant>
      <vt:variant>
        <vt:i4>0</vt:i4>
      </vt:variant>
      <vt:variant>
        <vt:i4>5</vt:i4>
      </vt:variant>
      <vt:variant>
        <vt:lpwstr>C:\Users\Ozkan AVCI\05.00.00-Yönetim Sorumluluğu\05.04.FR-Formlar\05.04.FR.09-Oryantasyon Eğitimi Formu.doc</vt:lpwstr>
      </vt:variant>
      <vt:variant>
        <vt:lpwstr/>
      </vt:variant>
      <vt:variant>
        <vt:i4>17695133</vt:i4>
      </vt:variant>
      <vt:variant>
        <vt:i4>369</vt:i4>
      </vt:variant>
      <vt:variant>
        <vt:i4>0</vt:i4>
      </vt:variant>
      <vt:variant>
        <vt:i4>5</vt:i4>
      </vt:variant>
      <vt:variant>
        <vt:lpwstr>C:\Users\Ozkan AVCI\05.00.00-Yönetim Sorumluluğu\05.04.FR-Formlar\05.04.FR.19-İşe Giriş Periyodik Muayene Formu.doc</vt:lpwstr>
      </vt:variant>
      <vt:variant>
        <vt:lpwstr/>
      </vt:variant>
      <vt:variant>
        <vt:i4>22806936</vt:i4>
      </vt:variant>
      <vt:variant>
        <vt:i4>366</vt:i4>
      </vt:variant>
      <vt:variant>
        <vt:i4>0</vt:i4>
      </vt:variant>
      <vt:variant>
        <vt:i4>5</vt:i4>
      </vt:variant>
      <vt:variant>
        <vt:lpwstr>C:\Users\Ozkan AVCI\05.00.00-Yönetim Sorumluluğu\05.04.İŞ-İş Akış Şeması-Prosesler\05.04.İŞ.06-Eğitim Prosesi.doc</vt:lpwstr>
      </vt:variant>
      <vt:variant>
        <vt:lpwstr/>
      </vt:variant>
      <vt:variant>
        <vt:i4>262280</vt:i4>
      </vt:variant>
      <vt:variant>
        <vt:i4>363</vt:i4>
      </vt:variant>
      <vt:variant>
        <vt:i4>0</vt:i4>
      </vt:variant>
      <vt:variant>
        <vt:i4>5</vt:i4>
      </vt:variant>
      <vt:variant>
        <vt:lpwstr>C:\Users\Ozkan AVCI\05.00.00-Yönetim Sorumluluğu\05.04.FR-Formlar\05.04.FR.07-Eğitim Değerlendirme Formu.doc</vt:lpwstr>
      </vt:variant>
      <vt:variant>
        <vt:lpwstr/>
      </vt:variant>
      <vt:variant>
        <vt:i4>3080321</vt:i4>
      </vt:variant>
      <vt:variant>
        <vt:i4>360</vt:i4>
      </vt:variant>
      <vt:variant>
        <vt:i4>0</vt:i4>
      </vt:variant>
      <vt:variant>
        <vt:i4>5</vt:i4>
      </vt:variant>
      <vt:variant>
        <vt:lpwstr>C:\Users\Ozkan AVCI\05.00.00-Yönetim Sorumluluğu\05.04.PL-Planlama\05.04.PL.04-Yılık Eğitim Planı.xls</vt:lpwstr>
      </vt:variant>
      <vt:variant>
        <vt:lpwstr/>
      </vt:variant>
      <vt:variant>
        <vt:i4>4063467</vt:i4>
      </vt:variant>
      <vt:variant>
        <vt:i4>357</vt:i4>
      </vt:variant>
      <vt:variant>
        <vt:i4>0</vt:i4>
      </vt:variant>
      <vt:variant>
        <vt:i4>5</vt:i4>
      </vt:variant>
      <vt:variant>
        <vt:lpwstr>C:\Users\Ozkan AVCI\05.00.00-Yönetim Sorumluluğu\05.04.FR-Formlar\05.04.FR.34-Personel Performans İzleme Formu.doc</vt:lpwstr>
      </vt:variant>
      <vt:variant>
        <vt:lpwstr/>
      </vt:variant>
      <vt:variant>
        <vt:i4>21299343</vt:i4>
      </vt:variant>
      <vt:variant>
        <vt:i4>354</vt:i4>
      </vt:variant>
      <vt:variant>
        <vt:i4>0</vt:i4>
      </vt:variant>
      <vt:variant>
        <vt:i4>5</vt:i4>
      </vt:variant>
      <vt:variant>
        <vt:lpwstr>C:\Users\Ozkan AVCI\05.00.00-Yönetim Sorumluluğu\05.04.FR-Formlar\05.04.FR.17-Toplantı Tutanak Formu.doc</vt:lpwstr>
      </vt:variant>
      <vt:variant>
        <vt:lpwstr/>
      </vt:variant>
      <vt:variant>
        <vt:i4>24641616</vt:i4>
      </vt:variant>
      <vt:variant>
        <vt:i4>351</vt:i4>
      </vt:variant>
      <vt:variant>
        <vt:i4>0</vt:i4>
      </vt:variant>
      <vt:variant>
        <vt:i4>5</vt:i4>
      </vt:variant>
      <vt:variant>
        <vt:lpwstr>C:\Users\Ozkan AVCI\05.00.00-Yönetim Sorumluluğu\05.04.İŞ-İş Akış Şeması-Prosesler\05.04.İŞ.05-Yönetimi Gözden Geçirme Prosesi.doc</vt:lpwstr>
      </vt:variant>
      <vt:variant>
        <vt:lpwstr/>
      </vt:variant>
      <vt:variant>
        <vt:i4>23920741</vt:i4>
      </vt:variant>
      <vt:variant>
        <vt:i4>348</vt:i4>
      </vt:variant>
      <vt:variant>
        <vt:i4>0</vt:i4>
      </vt:variant>
      <vt:variant>
        <vt:i4>5</vt:i4>
      </vt:variant>
      <vt:variant>
        <vt:lpwstr>C:\Users\Ozkan AVCI\05.00.00-Yönetim Sorumluluğu\05.01.00-Yönetimin Taahhüdü Prosedürler\05.01.PR.07 İç ve Dış İletişim.doc</vt:lpwstr>
      </vt:variant>
      <vt:variant>
        <vt:lpwstr/>
      </vt:variant>
      <vt:variant>
        <vt:i4>7536819</vt:i4>
      </vt:variant>
      <vt:variant>
        <vt:i4>345</vt:i4>
      </vt:variant>
      <vt:variant>
        <vt:i4>0</vt:i4>
      </vt:variant>
      <vt:variant>
        <vt:i4>5</vt:i4>
      </vt:variant>
      <vt:variant>
        <vt:lpwstr>C:\Users\Ozkan AVCI\05.00.00-Yönetim Sorumluluğu\05.05.00-Sorumluluk ve Yetki\05.05.D.01-Yetki Delegasyonu.doc</vt:lpwstr>
      </vt:variant>
      <vt:variant>
        <vt:lpwstr/>
      </vt:variant>
      <vt:variant>
        <vt:i4>15270339</vt:i4>
      </vt:variant>
      <vt:variant>
        <vt:i4>342</vt:i4>
      </vt:variant>
      <vt:variant>
        <vt:i4>0</vt:i4>
      </vt:variant>
      <vt:variant>
        <vt:i4>5</vt:i4>
      </vt:variant>
      <vt:variant>
        <vt:lpwstr>C:\Users\Ozkan AVCI\05.00.00-Yönetim Sorumluluğu\05.04.FR-Formlar\05.04.FR.13-Doküman Dağıtım-Toplama Formu.doc</vt:lpwstr>
      </vt:variant>
      <vt:variant>
        <vt:lpwstr/>
      </vt:variant>
      <vt:variant>
        <vt:i4>590046</vt:i4>
      </vt:variant>
      <vt:variant>
        <vt:i4>339</vt:i4>
      </vt:variant>
      <vt:variant>
        <vt:i4>0</vt:i4>
      </vt:variant>
      <vt:variant>
        <vt:i4>5</vt:i4>
      </vt:variant>
      <vt:variant>
        <vt:lpwstr>C:\Users\Ozkan AVCI\05.00.00-Yönetim Sorumluluğu\05.04.FR-Formlar\05.04.FR.02-Değişiklik İstek Formu.doc</vt:lpwstr>
      </vt:variant>
      <vt:variant>
        <vt:lpwstr/>
      </vt:variant>
      <vt:variant>
        <vt:i4>5243275</vt:i4>
      </vt:variant>
      <vt:variant>
        <vt:i4>336</vt:i4>
      </vt:variant>
      <vt:variant>
        <vt:i4>0</vt:i4>
      </vt:variant>
      <vt:variant>
        <vt:i4>5</vt:i4>
      </vt:variant>
      <vt:variant>
        <vt:lpwstr>C:\Users\Ozkan AVCI\05.00.00-Yönetim Sorumluluğu\05.03.00-Kalite Politikası\05.03.D.02-EYS Hedefleri.doc</vt:lpwstr>
      </vt:variant>
      <vt:variant>
        <vt:lpwstr/>
      </vt:variant>
      <vt:variant>
        <vt:i4>196751</vt:i4>
      </vt:variant>
      <vt:variant>
        <vt:i4>333</vt:i4>
      </vt:variant>
      <vt:variant>
        <vt:i4>0</vt:i4>
      </vt:variant>
      <vt:variant>
        <vt:i4>5</vt:i4>
      </vt:variant>
      <vt:variant>
        <vt:lpwstr>C:\Users\Ozkan AVCI\05.00.00-Yönetim Sorumluluğu\05.03.00-Kalite Politikası\05.03.D.01-EYS Politikası.doc</vt:lpwstr>
      </vt:variant>
      <vt:variant>
        <vt:lpwstr/>
      </vt:variant>
      <vt:variant>
        <vt:i4>20578762</vt:i4>
      </vt:variant>
      <vt:variant>
        <vt:i4>330</vt:i4>
      </vt:variant>
      <vt:variant>
        <vt:i4>0</vt:i4>
      </vt:variant>
      <vt:variant>
        <vt:i4>5</vt:i4>
      </vt:variant>
      <vt:variant>
        <vt:lpwstr>C:\Users\Ozkan AVCI\05.00.00-Yönetim Sorumluluğu\05.01.00-Yönetimin Taahhüdü Prosedürler\05.01.PR.02-Yasal Şartları İzleme.doc</vt:lpwstr>
      </vt:variant>
      <vt:variant>
        <vt:lpwstr/>
      </vt:variant>
      <vt:variant>
        <vt:i4>5505533</vt:i4>
      </vt:variant>
      <vt:variant>
        <vt:i4>327</vt:i4>
      </vt:variant>
      <vt:variant>
        <vt:i4>0</vt:i4>
      </vt:variant>
      <vt:variant>
        <vt:i4>5</vt:i4>
      </vt:variant>
      <vt:variant>
        <vt:lpwstr>C:\Users\Ozkan AVCI\05.00.00-Yönetim Sorumluluğu\05.01.00-Yönetimin Taahhüdü Prosedürler\05.01.PR.22-Risk Değerlendirme.doc</vt:lpwstr>
      </vt:variant>
      <vt:variant>
        <vt:lpwstr/>
      </vt:variant>
      <vt:variant>
        <vt:i4>5636233</vt:i4>
      </vt:variant>
      <vt:variant>
        <vt:i4>324</vt:i4>
      </vt:variant>
      <vt:variant>
        <vt:i4>0</vt:i4>
      </vt:variant>
      <vt:variant>
        <vt:i4>5</vt:i4>
      </vt:variant>
      <vt:variant>
        <vt:lpwstr>C:\Users\Ozkan AVCI\05.00.00-Yönetim Sorumluluğu\05.01.00-Yönetimin Taahhüdü Prosedürler\05.01.PR.03-Düzeltici ve Önleyici Faaliyet.doc</vt:lpwstr>
      </vt:variant>
      <vt:variant>
        <vt:lpwstr/>
      </vt:variant>
      <vt:variant>
        <vt:i4>16908514</vt:i4>
      </vt:variant>
      <vt:variant>
        <vt:i4>321</vt:i4>
      </vt:variant>
      <vt:variant>
        <vt:i4>0</vt:i4>
      </vt:variant>
      <vt:variant>
        <vt:i4>5</vt:i4>
      </vt:variant>
      <vt:variant>
        <vt:lpwstr>C:\Users\Ozkan AVCI\05.00.00-Yönetim Sorumluluğu\05.04.FR-Formlar\05.04.FR.29-Risk Değerlendirme Formu.docx</vt:lpwstr>
      </vt:variant>
      <vt:variant>
        <vt:lpwstr/>
      </vt:variant>
      <vt:variant>
        <vt:i4>2031872</vt:i4>
      </vt:variant>
      <vt:variant>
        <vt:i4>318</vt:i4>
      </vt:variant>
      <vt:variant>
        <vt:i4>0</vt:i4>
      </vt:variant>
      <vt:variant>
        <vt:i4>5</vt:i4>
      </vt:variant>
      <vt:variant>
        <vt:lpwstr>C:\Users\Ozkan AVCI\Downloads\FORM\OHSAS 18001 formlar\05.04.FR.11 Ramak Kala Olay Formu.doc</vt:lpwstr>
      </vt:variant>
      <vt:variant>
        <vt:lpwstr/>
      </vt:variant>
      <vt:variant>
        <vt:i4>5505533</vt:i4>
      </vt:variant>
      <vt:variant>
        <vt:i4>315</vt:i4>
      </vt:variant>
      <vt:variant>
        <vt:i4>0</vt:i4>
      </vt:variant>
      <vt:variant>
        <vt:i4>5</vt:i4>
      </vt:variant>
      <vt:variant>
        <vt:lpwstr>C:\Users\Ozkan AVCI\05.00.00-Yönetim Sorumluluğu\05.01.00-Yönetimin Taahhüdü Prosedürler\05.01.PR.22-Risk Değerlendirme.doc</vt:lpwstr>
      </vt:variant>
      <vt:variant>
        <vt:lpwstr/>
      </vt:variant>
      <vt:variant>
        <vt:i4>28049916</vt:i4>
      </vt:variant>
      <vt:variant>
        <vt:i4>312</vt:i4>
      </vt:variant>
      <vt:variant>
        <vt:i4>0</vt:i4>
      </vt:variant>
      <vt:variant>
        <vt:i4>5</vt:i4>
      </vt:variant>
      <vt:variant>
        <vt:lpwstr>C:\Users\Ozkan AVCI\05.00.00-Yönetim Sorumluluğu\05.01.00-Yönetimin Taahhüdü Prosedürler\05.01.PR.05-Kayıtların Kontrolü.doc</vt:lpwstr>
      </vt:variant>
      <vt:variant>
        <vt:lpwstr/>
      </vt:variant>
      <vt:variant>
        <vt:i4>28049916</vt:i4>
      </vt:variant>
      <vt:variant>
        <vt:i4>309</vt:i4>
      </vt:variant>
      <vt:variant>
        <vt:i4>0</vt:i4>
      </vt:variant>
      <vt:variant>
        <vt:i4>5</vt:i4>
      </vt:variant>
      <vt:variant>
        <vt:lpwstr>C:\Users\Ozkan AVCI\05.00.00-Yönetim Sorumluluğu\05.01.00-Yönetimin Taahhüdü Prosedürler\05.01.PR.05-Kayıtların Kontrolü.doc</vt:lpwstr>
      </vt:variant>
      <vt:variant>
        <vt:lpwstr/>
      </vt:variant>
      <vt:variant>
        <vt:i4>3997932</vt:i4>
      </vt:variant>
      <vt:variant>
        <vt:i4>306</vt:i4>
      </vt:variant>
      <vt:variant>
        <vt:i4>0</vt:i4>
      </vt:variant>
      <vt:variant>
        <vt:i4>5</vt:i4>
      </vt:variant>
      <vt:variant>
        <vt:lpwstr>C:\Users\Ozkan AVCI\05.00.00-Yönetim Sorumluluğu\05.01.00-Yönetimin Taahhüdü Prosedürler\05.01.PR.01-Doküman Hazırlanması ve Kontrolü.doc</vt:lpwstr>
      </vt:variant>
      <vt:variant>
        <vt:lpwstr/>
      </vt:variant>
      <vt:variant>
        <vt:i4>14155935</vt:i4>
      </vt:variant>
      <vt:variant>
        <vt:i4>303</vt:i4>
      </vt:variant>
      <vt:variant>
        <vt:i4>0</vt:i4>
      </vt:variant>
      <vt:variant>
        <vt:i4>5</vt:i4>
      </vt:variant>
      <vt:variant>
        <vt:lpwstr>C:\Users\Ozkan AVCI\05.00.00-Yönetim Sorumluluğu\05.06.LT-Yönetimin Gözden Geçirmesi-Listeler\05.06.LT.06-Revizyon Takip Listesi.docx</vt:lpwstr>
      </vt:variant>
      <vt:variant>
        <vt:lpwstr/>
      </vt:variant>
      <vt:variant>
        <vt:i4>5570758</vt:i4>
      </vt:variant>
      <vt:variant>
        <vt:i4>300</vt:i4>
      </vt:variant>
      <vt:variant>
        <vt:i4>0</vt:i4>
      </vt:variant>
      <vt:variant>
        <vt:i4>5</vt:i4>
      </vt:variant>
      <vt:variant>
        <vt:lpwstr>C:\Users\Ozkan AVCI\05.00.00-Yönetim Sorumluluğu\05.06.LT-Yönetimin Gözden Geçirmesi-Listeler\05.06.LT.07-Dokümantasyon Listesi.docx</vt:lpwstr>
      </vt:variant>
      <vt:variant>
        <vt:lpwstr/>
      </vt:variant>
      <vt:variant>
        <vt:i4>590046</vt:i4>
      </vt:variant>
      <vt:variant>
        <vt:i4>297</vt:i4>
      </vt:variant>
      <vt:variant>
        <vt:i4>0</vt:i4>
      </vt:variant>
      <vt:variant>
        <vt:i4>5</vt:i4>
      </vt:variant>
      <vt:variant>
        <vt:lpwstr>C:\Users\Ozkan AVCI\05.00.00-Yönetim Sorumluluğu\05.04.FR-Formlar\05.04.FR.02-Değişiklik İstek Formu.doc</vt:lpwstr>
      </vt:variant>
      <vt:variant>
        <vt:lpwstr/>
      </vt:variant>
      <vt:variant>
        <vt:i4>3997932</vt:i4>
      </vt:variant>
      <vt:variant>
        <vt:i4>294</vt:i4>
      </vt:variant>
      <vt:variant>
        <vt:i4>0</vt:i4>
      </vt:variant>
      <vt:variant>
        <vt:i4>5</vt:i4>
      </vt:variant>
      <vt:variant>
        <vt:lpwstr>C:\Users\Ozkan AVCI\05.00.00-Yönetim Sorumluluğu\05.01.00-Yönetimin Taahhüdü Prosedürler\05.01.PR.01-Doküman Hazırlanması ve Kontrolü.doc</vt:lpwstr>
      </vt:variant>
      <vt:variant>
        <vt:lpwstr/>
      </vt:variant>
      <vt:variant>
        <vt:i4>4522299</vt:i4>
      </vt:variant>
      <vt:variant>
        <vt:i4>291</vt:i4>
      </vt:variant>
      <vt:variant>
        <vt:i4>0</vt:i4>
      </vt:variant>
      <vt:variant>
        <vt:i4>5</vt:i4>
      </vt:variant>
      <vt:variant>
        <vt:lpwstr>C:\Users\Ozkan AVCI\Downloads\PROSESLER\05.04.İŞ.10-İyileştirme Prosesi.doc</vt:lpwstr>
      </vt:variant>
      <vt:variant>
        <vt:lpwstr/>
      </vt:variant>
      <vt:variant>
        <vt:i4>22937827</vt:i4>
      </vt:variant>
      <vt:variant>
        <vt:i4>288</vt:i4>
      </vt:variant>
      <vt:variant>
        <vt:i4>0</vt:i4>
      </vt:variant>
      <vt:variant>
        <vt:i4>5</vt:i4>
      </vt:variant>
      <vt:variant>
        <vt:lpwstr>C:\Users\Ozkan AVCI\05.00.00-Yönetim Sorumluluğu\05.04.İŞ-İş Akış Şeması-Prosesler\05.04.İŞ.11-Ölçme ve Veri Analiz  Prosesi.doc</vt:lpwstr>
      </vt:variant>
      <vt:variant>
        <vt:lpwstr/>
      </vt:variant>
      <vt:variant>
        <vt:i4>196751</vt:i4>
      </vt:variant>
      <vt:variant>
        <vt:i4>285</vt:i4>
      </vt:variant>
      <vt:variant>
        <vt:i4>0</vt:i4>
      </vt:variant>
      <vt:variant>
        <vt:i4>5</vt:i4>
      </vt:variant>
      <vt:variant>
        <vt:lpwstr>C:\Users\Ozkan AVCI\05.00.00-Yönetim Sorumluluğu\05.03.00-Kalite Politikası\05.03.D.01-EYS Politikası.doc</vt:lpwstr>
      </vt:variant>
      <vt:variant>
        <vt:lpwstr/>
      </vt:variant>
      <vt:variant>
        <vt:i4>3014725</vt:i4>
      </vt:variant>
      <vt:variant>
        <vt:i4>282</vt:i4>
      </vt:variant>
      <vt:variant>
        <vt:i4>0</vt:i4>
      </vt:variant>
      <vt:variant>
        <vt:i4>5</vt:i4>
      </vt:variant>
      <vt:variant>
        <vt:lpwstr>mailto:merkezisgb@meb.gov.tr</vt:lpwstr>
      </vt:variant>
      <vt:variant>
        <vt:lpwstr/>
      </vt:variant>
      <vt:variant>
        <vt:i4>1114171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_Toc208782932</vt:lpwstr>
      </vt:variant>
      <vt:variant>
        <vt:i4>1114171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_Toc208782931</vt:lpwstr>
      </vt:variant>
      <vt:variant>
        <vt:i4>1114171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_Toc208782930</vt:lpwstr>
      </vt:variant>
      <vt:variant>
        <vt:i4>1048635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_Toc208782929</vt:lpwstr>
      </vt:variant>
      <vt:variant>
        <vt:i4>1048635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_Toc208782928</vt:lpwstr>
      </vt:variant>
      <vt:variant>
        <vt:i4>1048635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_Toc208782927</vt:lpwstr>
      </vt:variant>
      <vt:variant>
        <vt:i4>1048635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_Toc208782926</vt:lpwstr>
      </vt:variant>
      <vt:variant>
        <vt:i4>1048635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_Toc208782925</vt:lpwstr>
      </vt:variant>
      <vt:variant>
        <vt:i4>1048635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_Toc208782924</vt:lpwstr>
      </vt:variant>
      <vt:variant>
        <vt:i4>1048635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_Toc208782921</vt:lpwstr>
      </vt:variant>
      <vt:variant>
        <vt:i4>1048635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_Toc208782920</vt:lpwstr>
      </vt:variant>
      <vt:variant>
        <vt:i4>1245243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_Toc208782919</vt:lpwstr>
      </vt:variant>
      <vt:variant>
        <vt:i4>1245243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_Toc208782918</vt:lpwstr>
      </vt:variant>
      <vt:variant>
        <vt:i4>1245243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_Toc208782917</vt:lpwstr>
      </vt:variant>
      <vt:variant>
        <vt:i4>1245243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_Toc208782916</vt:lpwstr>
      </vt:variant>
      <vt:variant>
        <vt:i4>1245243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_Toc208782915</vt:lpwstr>
      </vt:variant>
      <vt:variant>
        <vt:i4>1245243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_Toc208782914</vt:lpwstr>
      </vt:variant>
      <vt:variant>
        <vt:i4>1245243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_Toc208782913</vt:lpwstr>
      </vt:variant>
      <vt:variant>
        <vt:i4>1245243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_Toc208782912</vt:lpwstr>
      </vt:variant>
      <vt:variant>
        <vt:i4>1245243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_Toc208782911</vt:lpwstr>
      </vt:variant>
      <vt:variant>
        <vt:i4>1245243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_Toc208782910</vt:lpwstr>
      </vt:variant>
      <vt:variant>
        <vt:i4>1179707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_Toc208782909</vt:lpwstr>
      </vt:variant>
      <vt:variant>
        <vt:i4>1179707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_Toc208782908</vt:lpwstr>
      </vt:variant>
      <vt:variant>
        <vt:i4>1179707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_Toc208782907</vt:lpwstr>
      </vt:variant>
      <vt:variant>
        <vt:i4>1179707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_Toc208782906</vt:lpwstr>
      </vt:variant>
      <vt:variant>
        <vt:i4>1179707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_Toc208782905</vt:lpwstr>
      </vt:variant>
      <vt:variant>
        <vt:i4>1179707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_Toc208782904</vt:lpwstr>
      </vt:variant>
      <vt:variant>
        <vt:i4>1179707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_Toc208782903</vt:lpwstr>
      </vt:variant>
      <vt:variant>
        <vt:i4>1179707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_Toc208782902</vt:lpwstr>
      </vt:variant>
      <vt:variant>
        <vt:i4>1179707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_Toc208782901</vt:lpwstr>
      </vt:variant>
      <vt:variant>
        <vt:i4>1179707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_Toc208782900</vt:lpwstr>
      </vt:variant>
      <vt:variant>
        <vt:i4>1769530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_Toc208782899</vt:lpwstr>
      </vt:variant>
      <vt:variant>
        <vt:i4>1703994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_Toc208782889</vt:lpwstr>
      </vt:variant>
      <vt:variant>
        <vt:i4>1376314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_Toc208782878</vt:lpwstr>
      </vt:variant>
      <vt:variant>
        <vt:i4>1310778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_Toc208782868</vt:lpwstr>
      </vt:variant>
      <vt:variant>
        <vt:i4>1310778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_Toc208782867</vt:lpwstr>
      </vt:variant>
      <vt:variant>
        <vt:i4>1310778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_Toc208782866</vt:lpwstr>
      </vt:variant>
      <vt:variant>
        <vt:i4>1310778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_Toc208782865</vt:lpwstr>
      </vt:variant>
      <vt:variant>
        <vt:i4>1310778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_Toc208782863</vt:lpwstr>
      </vt:variant>
      <vt:variant>
        <vt:i4>1310778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_Toc208782862</vt:lpwstr>
      </vt:variant>
      <vt:variant>
        <vt:i4>1310778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_Toc208782861</vt:lpwstr>
      </vt:variant>
      <vt:variant>
        <vt:i4>1310778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_Toc208782860</vt:lpwstr>
      </vt:variant>
      <vt:variant>
        <vt:i4>1507386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_Toc208782852</vt:lpwstr>
      </vt:variant>
      <vt:variant>
        <vt:i4>1507386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_Toc208782851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_Toc208782850</vt:lpwstr>
      </vt:variant>
      <vt:variant>
        <vt:i4>1441850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_Toc208782849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_Toc208782859</vt:lpwstr>
      </vt:variant>
      <vt:variant>
        <vt:i4>1507386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_Toc208782858</vt:lpwstr>
      </vt:variant>
      <vt:variant>
        <vt:i4>1441850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_Toc208782848</vt:lpwstr>
      </vt:variant>
      <vt:variant>
        <vt:i4>1441850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_Toc208782847</vt:lpwstr>
      </vt:variant>
      <vt:variant>
        <vt:i4>1441850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_Toc208782846</vt:lpwstr>
      </vt:variant>
      <vt:variant>
        <vt:i4>1441850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_Toc208782845</vt:lpwstr>
      </vt:variant>
      <vt:variant>
        <vt:i4>1441850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_Toc208782844</vt:lpwstr>
      </vt:variant>
      <vt:variant>
        <vt:i4>1441850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_Toc208782843</vt:lpwstr>
      </vt:variant>
      <vt:variant>
        <vt:i4>1441850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_Toc208782842</vt:lpwstr>
      </vt:variant>
      <vt:variant>
        <vt:i4>1441850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_Toc208782841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_Toc208782840</vt:lpwstr>
      </vt:variant>
      <vt:variant>
        <vt:i4>1114170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_Toc208782839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_Toc208782838</vt:lpwstr>
      </vt:variant>
      <vt:variant>
        <vt:i4>1114170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_Toc208782837</vt:lpwstr>
      </vt:variant>
      <vt:variant>
        <vt:i4>1114170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_Toc208782837</vt:lpwstr>
      </vt:variant>
      <vt:variant>
        <vt:i4>1114170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_Toc208782836</vt:lpwstr>
      </vt:variant>
      <vt:variant>
        <vt:i4>1114170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_Toc208782835</vt:lpwstr>
      </vt:variant>
      <vt:variant>
        <vt:i4>1114170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_Toc208782834</vt:lpwstr>
      </vt:variant>
      <vt:variant>
        <vt:i4>1114170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_Toc208782833</vt:lpwstr>
      </vt:variant>
      <vt:variant>
        <vt:i4>1114170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_Toc208782832</vt:lpwstr>
      </vt:variant>
      <vt:variant>
        <vt:i4>1114170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_Toc208782831</vt:lpwstr>
      </vt:variant>
      <vt:variant>
        <vt:i4>1114170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_Toc208782830</vt:lpwstr>
      </vt:variant>
      <vt:variant>
        <vt:i4>1245242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_Toc208782814</vt:lpwstr>
      </vt:variant>
      <vt:variant>
        <vt:i4>1245242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_Toc208782813</vt:lpwstr>
      </vt:variant>
      <vt:variant>
        <vt:i4>1245242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_Toc208782812</vt:lpwstr>
      </vt:variant>
      <vt:variant>
        <vt:i4>1245242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_Toc208782811</vt:lpwstr>
      </vt:variant>
      <vt:variant>
        <vt:i4>1245242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_Toc208782810</vt:lpwstr>
      </vt:variant>
      <vt:variant>
        <vt:i4>1179706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_Toc208782809</vt:lpwstr>
      </vt:variant>
      <vt:variant>
        <vt:i4>1179706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_Toc208782808</vt:lpwstr>
      </vt:variant>
      <vt:variant>
        <vt:i4>1703989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_Toc208782781</vt:lpwstr>
      </vt:variant>
      <vt:variant>
        <vt:i4>1703989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_Toc208782780</vt:lpwstr>
      </vt:variant>
      <vt:variant>
        <vt:i4>1376309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_Toc208782778</vt:lpwstr>
      </vt:variant>
      <vt:variant>
        <vt:i4>1376309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_Toc208782777</vt:lpwstr>
      </vt:variant>
      <vt:variant>
        <vt:i4>1376309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_Toc208782776</vt:lpwstr>
      </vt:variant>
      <vt:variant>
        <vt:i4>1376309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_Toc208782776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_Toc208782776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_Toc208782776</vt:lpwstr>
      </vt:variant>
      <vt:variant>
        <vt:i4>1376309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_Toc208782776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_Toc208782776</vt:lpwstr>
      </vt:variant>
      <vt:variant>
        <vt:i4>1376309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_Toc208782776</vt:lpwstr>
      </vt:variant>
      <vt:variant>
        <vt:i4>1376309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_Toc208782776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_Toc208782776</vt:lpwstr>
      </vt:variant>
      <vt:variant>
        <vt:i4>1376309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_Toc208782776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_Toc208782775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EYS Temsilcisi</dc:creator>
  <cp:lastModifiedBy>Gokalp AKDOGAN</cp:lastModifiedBy>
  <cp:revision>14</cp:revision>
  <cp:lastPrinted>2016-12-12T09:36:00Z</cp:lastPrinted>
  <dcterms:created xsi:type="dcterms:W3CDTF">2021-03-24T12:30:00Z</dcterms:created>
  <dcterms:modified xsi:type="dcterms:W3CDTF">2021-12-30T07:23:00Z</dcterms:modified>
</cp:coreProperties>
</file>